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EC1FE" w14:textId="74865710" w:rsidR="00180E3A" w:rsidRPr="009B1738" w:rsidRDefault="00B868CA" w:rsidP="00180E3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9B1738">
        <w:rPr>
          <w:rFonts w:cstheme="minorHAnsi"/>
          <w:b/>
          <w:sz w:val="20"/>
          <w:szCs w:val="20"/>
        </w:rPr>
        <w:t>Załącznik do Zarządzenia nr</w:t>
      </w:r>
      <w:r w:rsidR="00180E3A">
        <w:rPr>
          <w:rFonts w:cstheme="minorHAnsi"/>
          <w:b/>
          <w:sz w:val="20"/>
          <w:szCs w:val="20"/>
        </w:rPr>
        <w:t xml:space="preserve"> </w:t>
      </w:r>
      <w:r w:rsidR="00914637">
        <w:rPr>
          <w:rFonts w:cstheme="minorHAnsi"/>
          <w:b/>
          <w:sz w:val="20"/>
          <w:szCs w:val="20"/>
        </w:rPr>
        <w:t>171/2021</w:t>
      </w:r>
      <w:r w:rsidR="00180E3A">
        <w:rPr>
          <w:rFonts w:cstheme="minorHAnsi"/>
          <w:b/>
          <w:sz w:val="20"/>
          <w:szCs w:val="20"/>
        </w:rPr>
        <w:t xml:space="preserve"> </w:t>
      </w:r>
      <w:r w:rsidR="00180E3A" w:rsidRPr="009B1738">
        <w:rPr>
          <w:rFonts w:cstheme="minorHAnsi"/>
          <w:b/>
          <w:sz w:val="20"/>
          <w:szCs w:val="20"/>
        </w:rPr>
        <w:t>Burmistrza Gminy Słomniki</w:t>
      </w:r>
    </w:p>
    <w:p w14:paraId="7BC3F9C0" w14:textId="452EA217" w:rsidR="00B868CA" w:rsidRPr="009B1738" w:rsidRDefault="00180E3A" w:rsidP="00B868CA">
      <w:pPr>
        <w:spacing w:after="0" w:line="276" w:lineRule="auto"/>
        <w:jc w:val="righ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z dnia </w:t>
      </w:r>
      <w:r w:rsidR="00F32CEC">
        <w:rPr>
          <w:rFonts w:cstheme="minorHAnsi"/>
          <w:b/>
          <w:sz w:val="20"/>
          <w:szCs w:val="20"/>
        </w:rPr>
        <w:t>31.12.2021</w:t>
      </w:r>
      <w:r>
        <w:rPr>
          <w:rFonts w:cstheme="minorHAnsi"/>
          <w:b/>
          <w:sz w:val="20"/>
          <w:szCs w:val="20"/>
        </w:rPr>
        <w:t xml:space="preserve"> </w:t>
      </w:r>
    </w:p>
    <w:p w14:paraId="0FDEF60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901020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04F4A5" w14:textId="4FD96E2E" w:rsidR="00B524EC" w:rsidRPr="00587D89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REGULAMIN ŚWIADCZENIA USŁUGI INDYWIDUALNEGO TRANSPORTU DOOR-TO-DOOR DLA OSÓB Z POTRZEBĄ WSPARCIA W ZAKRESIE MOBILNOŚCI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W GMINIE SŁOMNIKI</w:t>
      </w:r>
    </w:p>
    <w:p w14:paraId="6C2A392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C78951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DEBE5A2" w14:textId="77777777" w:rsidR="00A95D98" w:rsidRDefault="00A95D98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ADE830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SPIS TREŚCI</w:t>
      </w:r>
    </w:p>
    <w:p w14:paraId="355472F0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3CA3629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ZAGADNIENIA WSTĘPNE.</w:t>
      </w:r>
    </w:p>
    <w:p w14:paraId="7F8C759E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PODSTAWOWE POJĘCIA.</w:t>
      </w:r>
    </w:p>
    <w:p w14:paraId="4A892D7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ZAKRES USŁUGI.</w:t>
      </w:r>
    </w:p>
    <w:p w14:paraId="0BA27D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 USŁUGI.</w:t>
      </w:r>
    </w:p>
    <w:p w14:paraId="73B7A16D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ZAMAWIANIE I REALIZACJA USŁUGI.</w:t>
      </w:r>
    </w:p>
    <w:p w14:paraId="66B8C190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ODWOŁANIE, REZYGNACJA LUB BRAK MOŻLIWOŚCI ŚWIADCZENIA USŁUGI</w:t>
      </w:r>
    </w:p>
    <w:p w14:paraId="58E6B1F7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ODPŁATNOŚĆ ZA USŁUGI.</w:t>
      </w:r>
    </w:p>
    <w:p w14:paraId="254625DA" w14:textId="77777777" w:rsidR="00B524EC" w:rsidRPr="00587D89" w:rsidRDefault="00B524EC" w:rsidP="00B524EC">
      <w:pPr>
        <w:pStyle w:val="Akapitzlist1"/>
        <w:numPr>
          <w:ilvl w:val="0"/>
          <w:numId w:val="13"/>
        </w:numPr>
        <w:tabs>
          <w:tab w:val="clear" w:pos="0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SKARGI I PROCEDURA REKLAMACYJNA.</w:t>
      </w:r>
    </w:p>
    <w:p w14:paraId="0F26DCDD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 xml:space="preserve">KONTROLA I MONITORING JAKOŚCI USŁUG </w:t>
      </w:r>
    </w:p>
    <w:p w14:paraId="60F3B465" w14:textId="77777777" w:rsidR="00B524EC" w:rsidRPr="00587D89" w:rsidRDefault="00B524EC" w:rsidP="00B524EC">
      <w:pPr>
        <w:pStyle w:val="Default"/>
        <w:numPr>
          <w:ilvl w:val="0"/>
          <w:numId w:val="13"/>
        </w:numPr>
        <w:tabs>
          <w:tab w:val="clear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b/>
          <w:color w:val="auto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POSTANOWIENIA KOŃCOWE</w:t>
      </w:r>
    </w:p>
    <w:p w14:paraId="005C63AE" w14:textId="77777777" w:rsidR="00B524EC" w:rsidRPr="00587D89" w:rsidRDefault="00B524EC" w:rsidP="00B524EC">
      <w:pPr>
        <w:pStyle w:val="Akapitzlist"/>
        <w:rPr>
          <w:rFonts w:ascii="Times New Roman" w:hAnsi="Times New Roman"/>
          <w:bCs/>
          <w:iCs/>
          <w:sz w:val="24"/>
          <w:szCs w:val="24"/>
          <w:lang w:eastAsia="hi-IN" w:bidi="hi-IN"/>
        </w:rPr>
      </w:pPr>
    </w:p>
    <w:p w14:paraId="7368CDA5" w14:textId="77777777" w:rsidR="00B524EC" w:rsidRPr="00587D89" w:rsidRDefault="00B524EC" w:rsidP="00B524EC">
      <w:pPr>
        <w:pStyle w:val="Akapitzlist1"/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A61F1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E02953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423F24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212020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7E4B2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BAFA155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BCCFEE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25B2F78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38E2B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45F45D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6068F5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4B5AE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8EECA46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BD2CAE0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BDDF5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F2E295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8F5619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48715" w14:textId="77777777" w:rsidR="00B524EC" w:rsidRPr="00587D89" w:rsidRDefault="00B524EC" w:rsidP="00B524EC">
      <w:pPr>
        <w:pStyle w:val="Akapitzlist1"/>
        <w:spacing w:after="0" w:line="100" w:lineRule="atLeast"/>
        <w:ind w:left="426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lastRenderedPageBreak/>
        <w:t>ROZDZIAŁ I - ZAGADNIENIA WSTĘPNE</w:t>
      </w:r>
    </w:p>
    <w:p w14:paraId="562EED2C" w14:textId="77777777" w:rsidR="00B524EC" w:rsidRPr="00587D89" w:rsidRDefault="00B524EC" w:rsidP="00B524EC">
      <w:pPr>
        <w:pStyle w:val="Akapitzlist1"/>
        <w:spacing w:after="0" w:line="100" w:lineRule="atLeast"/>
        <w:ind w:left="108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14D81D5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indywidualnego transportu 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realizowana i finansowana w ramach Projektu Grantowego pn. „</w:t>
      </w:r>
      <w:r w:rsidRPr="00587D89">
        <w:rPr>
          <w:rFonts w:ascii="Times New Roman" w:hAnsi="Times New Roman" w:cs="Times New Roman"/>
          <w:sz w:val="24"/>
          <w:szCs w:val="24"/>
        </w:rPr>
        <w:t xml:space="preserve">MAM CEL 2 - dostęp do aktywnej integracji dla mieszkańców Gminy Słomniki”,  nr 00011/DTD/I/2020 </w:t>
      </w:r>
      <w:r w:rsidRPr="00587D89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w związku z uzyskaniem dofinansowania w</w:t>
      </w:r>
      <w:r w:rsidRPr="00587D89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konkursie grantowym dla jednostek samorządu terytorialnego ogłoszonym w ramach projektu pn. "Usługi indywidualnego transportu 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bCs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bCs/>
          <w:sz w:val="24"/>
          <w:szCs w:val="24"/>
        </w:rPr>
        <w:t xml:space="preserve"> oraz poprawa dostępności architektonicznej wielorodzinnych budynków mieszkalnych", realizowanego w ramach Osi Priorytetowej II. Efektywne polityki publiczne dla rynku pracy, gospodarki i edukacji, Działanie 2.8 Rozwój usług społecznych świadczonych w środowisku lokalnym Programu Operacyjnego Wiedza Edukacja Rozwój 2014-2020. </w:t>
      </w:r>
    </w:p>
    <w:p w14:paraId="757AA1D7" w14:textId="1E4B7639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sz w:val="24"/>
          <w:szCs w:val="24"/>
        </w:rPr>
        <w:t xml:space="preserve">W ramach projektu usługa będzie realizowana i finansowana do </w:t>
      </w:r>
      <w:r w:rsidR="00E06165">
        <w:rPr>
          <w:rFonts w:ascii="Times New Roman" w:hAnsi="Times New Roman" w:cs="Times New Roman"/>
          <w:bCs/>
          <w:sz w:val="24"/>
          <w:szCs w:val="24"/>
        </w:rPr>
        <w:t>31.12</w:t>
      </w:r>
      <w:r w:rsidRPr="00587D89">
        <w:rPr>
          <w:rFonts w:ascii="Times New Roman" w:hAnsi="Times New Roman" w:cs="Times New Roman"/>
          <w:bCs/>
          <w:sz w:val="24"/>
          <w:szCs w:val="24"/>
        </w:rPr>
        <w:t>.2022 roku. Od 1.</w:t>
      </w:r>
      <w:r w:rsidR="00E06165">
        <w:rPr>
          <w:rFonts w:ascii="Times New Roman" w:hAnsi="Times New Roman" w:cs="Times New Roman"/>
          <w:bCs/>
          <w:sz w:val="24"/>
          <w:szCs w:val="24"/>
        </w:rPr>
        <w:t>01</w:t>
      </w:r>
      <w:r w:rsidRPr="00587D89">
        <w:rPr>
          <w:rFonts w:ascii="Times New Roman" w:hAnsi="Times New Roman" w:cs="Times New Roman"/>
          <w:bCs/>
          <w:sz w:val="24"/>
          <w:szCs w:val="24"/>
        </w:rPr>
        <w:t>.202</w:t>
      </w:r>
      <w:r w:rsidR="00E06165">
        <w:rPr>
          <w:rFonts w:ascii="Times New Roman" w:hAnsi="Times New Roman" w:cs="Times New Roman"/>
          <w:bCs/>
          <w:sz w:val="24"/>
          <w:szCs w:val="24"/>
        </w:rPr>
        <w:t>3</w:t>
      </w:r>
      <w:r w:rsidRPr="00587D89">
        <w:rPr>
          <w:rFonts w:ascii="Times New Roman" w:hAnsi="Times New Roman" w:cs="Times New Roman"/>
          <w:bCs/>
          <w:sz w:val="24"/>
          <w:szCs w:val="24"/>
        </w:rPr>
        <w:t xml:space="preserve"> roku usługa będzie realizowana i finansowana przez Gminę Słomniki.</w:t>
      </w:r>
    </w:p>
    <w:p w14:paraId="7C9FB0A9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Gmina Słomniki świadczy usługę transportową</w:t>
      </w:r>
      <w:r w:rsidRPr="00587D8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z użyciem zakupionego w ramach Projektu Grantowego pojazdu dostosowanego do przewożenia osób z potrzebami wsparcia w zakresie mobilności, w tym co najmniej jednej osoby na wózku inwalidzkim.</w:t>
      </w:r>
    </w:p>
    <w:p w14:paraId="15493178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Gmina Słomniki w ramach realizacji usługi zatrudnia wykwalifikowanego kierowcę i asystenta/asystentkę kierowcy, w tym do pomocy/asysty w pokonywaniu schodów i innych barier architektonicznych. Asystent/asystentka pełni w projekcie także funkcję operatora usługi, w niniejszym Regulaminie występują obie te nazwy stanowiska. </w:t>
      </w:r>
    </w:p>
    <w:p w14:paraId="33FB75A0" w14:textId="77777777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mają na celu zaspokajanie potrzeb osób wymagających wsparcia w zakresie mobilności związanych z aktywizacją społeczno-zawodową oraz mają ułatwiać korzystanie z usług aktywnej integracji. Z usługi mogą korzystać pełnoletni mieszkańcy Gminy Słomniki, spełniający określone kryteria dotyczące borykania się z barierami w zakresie mobilności (osoby z niepełnosprawnością, ale także osoby nie posiadające stosownego orzeczenia stwierdzającego niepełnosprawność). </w:t>
      </w:r>
    </w:p>
    <w:p w14:paraId="50DC5B55" w14:textId="3CCA3C4C" w:rsidR="00B524EC" w:rsidRPr="00587D89" w:rsidRDefault="00B524EC" w:rsidP="00B524EC">
      <w:pPr>
        <w:pStyle w:val="Akapitzlist1"/>
        <w:widowControl w:val="0"/>
        <w:numPr>
          <w:ilvl w:val="0"/>
          <w:numId w:val="14"/>
        </w:numPr>
        <w:spacing w:after="0" w:line="100" w:lineRule="atLeast"/>
        <w:ind w:left="426" w:hanging="425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imieniu Gminy Słomniki bezpośrednim realizatorem działań w ramach projektu jest Gminny Ośrodek Pomocy Społecznej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Słomnikach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30A8AE69" w14:textId="77777777" w:rsidR="00B524EC" w:rsidRPr="00587D89" w:rsidRDefault="00B524EC" w:rsidP="00B524EC">
      <w:pPr>
        <w:pStyle w:val="Akapitzlist1"/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237C68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 - PODSTAWOWE POJĘCIA</w:t>
      </w:r>
    </w:p>
    <w:p w14:paraId="40C77DA9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02C8FB7" w14:textId="6411228C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GOPS – 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Gminny Ośrodek Pomocy Społecznej w Słomnikach, zwany ta</w:t>
      </w: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kże dalej „GOPS” lub „realizator”.</w:t>
      </w:r>
    </w:p>
    <w:p w14:paraId="089238B9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C96D17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PFRON- Państwowy Fundusz Rehabilitacji Osób Niepełnosprawnych</w:t>
      </w:r>
    </w:p>
    <w:p w14:paraId="70EFC921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A03E8A8" w14:textId="154E6E79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Osoby z potrzebą wsparcia w zakresie mobilności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osoby, które mają trudności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br/>
        <w:t>w samodzielnym przemieszczaniu się np. ze względu na ograniczoną sprawność (w tym: poruszające się na wózkach inwalidzkich, poruszające się o kulach, niewidome, słabowidzące i in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ne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). Będą to zarówno osoby z potrzebą wsparcia w zakresie mobilności posiadające orzeczenie o stopniu niepełnosprawności (lub równoważne), jak i osoby nieposiadające takiego orzeczenia.</w:t>
      </w:r>
    </w:p>
    <w:p w14:paraId="43013DA3" w14:textId="77777777" w:rsidR="00B524EC" w:rsidRPr="00587D89" w:rsidRDefault="00B524EC" w:rsidP="00B524EC">
      <w:pPr>
        <w:spacing w:after="0" w:line="100" w:lineRule="atLeast"/>
        <w:ind w:left="36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A6706E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Projekt grantowy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–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projekt wdrożenia usług indywidualnego transportu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realizowany przez Gminę Słomniki, finansowany w ramach Projektu PFRON. Projekt nosi nazwę i numer: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„</w:t>
      </w:r>
      <w:r w:rsidRPr="00587D89">
        <w:rPr>
          <w:rFonts w:ascii="Times New Roman" w:hAnsi="Times New Roman" w:cs="Times New Roman"/>
          <w:sz w:val="24"/>
          <w:szCs w:val="24"/>
        </w:rPr>
        <w:t>MAM CEL 2 - dostęp do aktywnej integracji dla mieszkańców Gminy Słomniki”,  nr 00011/DTD/I/2020.</w:t>
      </w:r>
    </w:p>
    <w:p w14:paraId="0933FA1D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A0EEF5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lastRenderedPageBreak/>
        <w:t>Projekt PFRON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projekt </w:t>
      </w:r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Usługi indywidualnego transportu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-to </w:t>
      </w:r>
      <w:proofErr w:type="spellStart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  <w:lang w:eastAsia="hi-IN" w:bidi="hi-IN"/>
        </w:rPr>
        <w:t xml:space="preserve"> oraz poprawa dostępności architektonicznej wielorodzinnych budynków mieszkalnych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realizowany przez Państwowy Fundusz Rehabilitacji Osób Niepełnosprawnych w ramach Działania 2.8 Programu Operacyjnego Wiedza Edukacja Rozwój (PO WER) na lata 2014-2020.</w:t>
      </w:r>
    </w:p>
    <w:p w14:paraId="19FFECE4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0A2FA0F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Regulamin</w:t>
      </w:r>
      <w:r w:rsidRPr="00587D89"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  <w:t xml:space="preserve"> –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 świadczenia usług transportowych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dla osób z potrzebą wsparcia w zakresie mobilności w Gminie Słomniki, niniejszy dokument. </w:t>
      </w:r>
    </w:p>
    <w:p w14:paraId="603F487F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76CD1A6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 xml:space="preserve">Usługa 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/>
          <w:bCs/>
          <w:sz w:val="24"/>
          <w:szCs w:val="24"/>
          <w:lang w:eastAsia="hi-IN" w:bidi="hi-IN"/>
        </w:rPr>
        <w:t xml:space="preserve"> </w:t>
      </w:r>
      <w:r w:rsidRPr="00587D89">
        <w:rPr>
          <w:rFonts w:ascii="Times New Roman" w:hAnsi="Times New Roman" w:cs="Times New Roman"/>
          <w:bCs/>
          <w:sz w:val="24"/>
          <w:szCs w:val="24"/>
          <w:lang w:eastAsia="hi-IN" w:bidi="hi-IN"/>
        </w:rPr>
        <w:t xml:space="preserve">–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usługa indywidualnego transportu osoby z potrzebą wsparcia w zakresie mobilności, obejmująca pomoc w wydostaniu się z mieszkania lub innego miejsca, przejazd i pomoc w dotarciu do miejsca docelowego.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Pojęcie indywidualnego transportu obejmuje również sytuacje, w których z transportu korzysta w tym samym czasie – o ile pozwalają na to warunki pojazdu - kilka osób uprawnionych jadąc z jednej wspólnej lokalizacji do wspólnego miejsca docelowego albo jadąc z kilku lokalizacji do wspólnego miejsca docelowego i z powrotem.</w:t>
      </w:r>
    </w:p>
    <w:p w14:paraId="357A112C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26F18A4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iCs/>
          <w:sz w:val="24"/>
          <w:szCs w:val="24"/>
          <w:lang w:eastAsia="hi-IN" w:bidi="hi-IN"/>
        </w:rPr>
        <w:t>Usługi aktywnej integracji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- zostały określone zgodnie z definicją aktywizacji społeczno-zawodowej jako usługi, których celem jest: odbudowa i podtrzymanie umiejętności uczestniczenia w życiu społeczności lokalnej i pełnienia ról społecznych w miejscu pracy, zamieszkania lub pobytu (reintegracja społeczna), lub odbudowa i podtrzymanie zdolności do samodzielnego świadczenia pracy na rynku pracy (reintegracja zawodowa), lub zapobieganie procesom ubóstwa, marginalizacji i wykluczenia społecznego. </w:t>
      </w:r>
    </w:p>
    <w:p w14:paraId="1B5339C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hi-IN" w:bidi="hi-IN"/>
        </w:rPr>
      </w:pPr>
    </w:p>
    <w:p w14:paraId="62DBB180" w14:textId="7CF0D506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Użytkownicy/użytkowniczki</w:t>
      </w:r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– osoby z potrzebą wsparcia w zakresie mobilności i korzystające z usług 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, które ukończyły 18 rok życia. W tekście pojęcie „użytkownicy/użytkowniczki” używane jest zamiennie z pojęciem „odbiorcy usługi” lub „korzystający z usługi” </w:t>
      </w:r>
    </w:p>
    <w:p w14:paraId="2135562A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6375ADC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III - ZAKRES USŁUGI</w:t>
      </w:r>
    </w:p>
    <w:p w14:paraId="64A555FA" w14:textId="77777777" w:rsidR="00B524EC" w:rsidRPr="00587D89" w:rsidRDefault="00B524EC" w:rsidP="00B524EC">
      <w:pPr>
        <w:widowControl w:val="0"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5E05088" w14:textId="7660E19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Głównym celem świadczonej usługi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jest wzrost aktywności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–zawodowej mieszkańców Gminy Słomniki posiadających potrzebę wsparcia w zakresie mobilności poprzez zapewnienie dostępu do usługi transportu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dzięki temu umożliwienie korzystania z aktywnej integracji o charakterze społecznym, zawodowym, edukacyjnym i zdrowotnym, a poprzez to wsparcie </w:t>
      </w:r>
      <w:r>
        <w:rPr>
          <w:rFonts w:ascii="Times New Roman" w:hAnsi="Times New Roman" w:cs="Times New Roman"/>
          <w:sz w:val="24"/>
          <w:szCs w:val="24"/>
        </w:rPr>
        <w:t>wejścia/powrotu u</w:t>
      </w:r>
      <w:r w:rsidRPr="00587D89">
        <w:rPr>
          <w:rFonts w:ascii="Times New Roman" w:hAnsi="Times New Roman" w:cs="Times New Roman"/>
          <w:sz w:val="24"/>
          <w:szCs w:val="24"/>
        </w:rPr>
        <w:t>żytkowników</w:t>
      </w:r>
      <w:r>
        <w:rPr>
          <w:rFonts w:ascii="Times New Roman" w:hAnsi="Times New Roman" w:cs="Times New Roman"/>
          <w:sz w:val="24"/>
          <w:szCs w:val="24"/>
        </w:rPr>
        <w:t>/użytkowniczek</w:t>
      </w:r>
      <w:r w:rsidR="00EC23A8">
        <w:rPr>
          <w:rFonts w:ascii="Times New Roman" w:hAnsi="Times New Roman" w:cs="Times New Roman"/>
          <w:sz w:val="24"/>
          <w:szCs w:val="24"/>
        </w:rPr>
        <w:t xml:space="preserve"> na rynek pracy lub utrzymania zatrudnienia.</w:t>
      </w:r>
    </w:p>
    <w:p w14:paraId="797E3CC8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7AEEBA84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jest kierowana do osób doświadczających występowania barier w mobilności spowodowanych:</w:t>
      </w:r>
    </w:p>
    <w:p w14:paraId="33764F84" w14:textId="77777777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niepełnosprawnością, </w:t>
      </w:r>
    </w:p>
    <w:p w14:paraId="5CD554A4" w14:textId="792F131F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podeszłym wiekiem,</w:t>
      </w:r>
      <w:r w:rsidR="000771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związanymi z nim schorzeniami </w:t>
      </w:r>
      <w:r w:rsidR="004736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czasowo bądź trwale </w:t>
      </w:r>
      <w:r w:rsidR="000771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utrudniającymi przemieszczanie się</w:t>
      </w:r>
      <w:r w:rsidR="00F32CE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7F1D01AC" w14:textId="13ADF924" w:rsidR="00B524EC" w:rsidRPr="00587D89" w:rsidRDefault="00B524EC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wykluczeniem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zawodowym w związku z np. niskimi kompetencjami społecznymi</w:t>
      </w:r>
      <w:r w:rsidR="00067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ubóstwem</w:t>
      </w:r>
      <w:r w:rsidR="000771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powodującymi </w:t>
      </w:r>
      <w:r w:rsidR="004736A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czasowe lub trwałe </w:t>
      </w:r>
      <w:r w:rsidR="000771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pogorszenie stanu zdrowia, </w:t>
      </w:r>
      <w:r w:rsidR="0006760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np.</w:t>
      </w:r>
      <w:r w:rsidR="0007711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kryzysy psychiczne, co utrudnia samodzielne przemieszczanie się,</w:t>
      </w:r>
    </w:p>
    <w:p w14:paraId="16D62B7B" w14:textId="50033788" w:rsidR="00B524EC" w:rsidRPr="00587D89" w:rsidRDefault="00E06165" w:rsidP="00B524EC">
      <w:pPr>
        <w:pStyle w:val="Akapitzlist1"/>
        <w:widowControl w:val="0"/>
        <w:numPr>
          <w:ilvl w:val="0"/>
          <w:numId w:val="16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innymi uzasadnionymi przyczynami, np. zdarzeniem losowym.</w:t>
      </w:r>
    </w:p>
    <w:p w14:paraId="314EDB3C" w14:textId="77777777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służy zaspokojeniu potrzeby przemieszczenia się, w celu skorzystania z różnego rodzaju aktywności i usług w instytucjach takich jak:</w:t>
      </w:r>
    </w:p>
    <w:p w14:paraId="393D6690" w14:textId="2676398B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placówki świadczące aktywizację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społeczno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– zawodową (transport w celu zapisania się,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 xml:space="preserve">zapoznania z placówką, udział w zajęciach próbnych: Środowiskowego Domu Samopomocy, Warsztatu Terapii Zajęciowej, Zakładu Aktywności Zawodowej, Uniwersytetu III Wieku, centrum opiekuńczo – mieszkalnego, dziennego domu opieki, mieszkania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chronionego</w:t>
      </w:r>
      <w:r w:rsidR="008756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itp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.)</w:t>
      </w:r>
    </w:p>
    <w:p w14:paraId="03946D05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opieki medycznej i rehabilitacji</w:t>
      </w:r>
    </w:p>
    <w:p w14:paraId="70270FF6" w14:textId="77777777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edukacyjne</w:t>
      </w:r>
    </w:p>
    <w:p w14:paraId="259C4495" w14:textId="208A5ADF" w:rsidR="00B524EC" w:rsidRPr="00587D89" w:rsidRDefault="00B524EC" w:rsidP="00B524EC">
      <w:pPr>
        <w:pStyle w:val="Akapitzlist1"/>
        <w:widowControl w:val="0"/>
        <w:numPr>
          <w:ilvl w:val="0"/>
          <w:numId w:val="17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placówki kulturalne</w:t>
      </w:r>
      <w:r w:rsidR="00BC25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sportowe</w:t>
      </w:r>
      <w:r w:rsidR="00BC25E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 rekreacyjne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14:paraId="76FFD77A" w14:textId="187FBB78" w:rsidR="00B524EC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Ponadto z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będą mogli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</w:t>
      </w:r>
      <w:proofErr w:type="spellStart"/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ły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skorzystać w celu załatwienia spraw urzędowych.</w:t>
      </w:r>
    </w:p>
    <w:p w14:paraId="3014A433" w14:textId="6E238511" w:rsidR="00E06165" w:rsidRPr="00587D89" w:rsidRDefault="00F63C7F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Użytkownicy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/użytkowniczki mogą skorzystać ponadto z </w:t>
      </w:r>
      <w:r w:rsidR="0087569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indywidualnego transportu w celach towarzyskich</w:t>
      </w:r>
      <w:r w:rsidR="00CF7F7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jeśli służą one integracji.</w:t>
      </w:r>
      <w:r w:rsidR="00E06165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</w:p>
    <w:p w14:paraId="4FFA4ADF" w14:textId="113A4DB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Transport w ramach realizacji usługi odbywa się zakupionym w ramach projektu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samochodem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, dostosowanym do przewożenia osób na wózkach. Osoby korzystające z usługi mogą dodatkowo zamówić możliwość skorzystania ze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schodołazu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, asysty osoby trzeciej, tłumacza języka migowego lub innych niezbędnych w ich sytuacji udogodnień.</w:t>
      </w:r>
    </w:p>
    <w:p w14:paraId="5017280D" w14:textId="050AAB35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Osoby korzystające z usługi mogą skorzystać z niej z osobą wskazaną przez siebie w celu asysty (opiekun/ka, asystent/ka osobista osoby niepełnosprawnej, opiekun/ka </w:t>
      </w:r>
      <w:proofErr w:type="spellStart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wytchnieniowy</w:t>
      </w:r>
      <w:proofErr w:type="spellEnd"/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itp.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) a także z psem przewodnikiem.  </w:t>
      </w:r>
    </w:p>
    <w:p w14:paraId="236848CD" w14:textId="72B0B8D9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Osoby korzystające z usługi zamawiają transport on-line (przez formularz na stronie internetowej), telefonicznie lub pisemnie, z miejsca zamieszkania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/pobytu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w wybrane przez siebie miejsce, „od drzwi do drzwi”. W ramach usługi użytkownicy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mogą uzyskać pomoc w wyjściu z domu i wejściu do budynku, do którego się udają.  </w:t>
      </w:r>
    </w:p>
    <w:p w14:paraId="72BD9E49" w14:textId="15DA3DD6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Usługa świadczona jest nieodpłatnie zarówno dla użytkowników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/użytkowniczek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jak i os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oby asystującej czy psa asyst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ującego. </w:t>
      </w:r>
    </w:p>
    <w:p w14:paraId="6F6E511A" w14:textId="1C9C33AD" w:rsidR="00B524EC" w:rsidRPr="00587D89" w:rsidRDefault="00B524EC" w:rsidP="00B524EC">
      <w:pPr>
        <w:pStyle w:val="Akapitzlist1"/>
        <w:widowControl w:val="0"/>
        <w:numPr>
          <w:ilvl w:val="0"/>
          <w:numId w:val="15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Usługa jest świadczona w dni robocze od poniedziałku do piątku w godzinach 7.30-19.30, w soboty i niedziele w godzinach 12-19. Usługa nie jest świadczona w dni ustawowo wolne od pracy. </w:t>
      </w:r>
      <w:r w:rsidR="0040573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W sytuacji, gdy już po rozpoczęciu świadczenia usługi pojawią się potrzeby zmiany ustalonych godzin i dni świadczenia usługi realizator zastrzega sobie takie prawo. </w:t>
      </w:r>
    </w:p>
    <w:p w14:paraId="762A3293" w14:textId="77777777" w:rsidR="00B524EC" w:rsidRPr="00587D89" w:rsidRDefault="00B524EC" w:rsidP="00B524EC">
      <w:pPr>
        <w:pStyle w:val="Akapitzlist1"/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E3336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IV – UŻYTKOWNICY/UŻYTKOWNICZKI USŁUGI</w:t>
      </w:r>
    </w:p>
    <w:p w14:paraId="6637D5F3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</w:p>
    <w:p w14:paraId="0717BBD3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 usługi może skorzystać osoba spełniająca łącznie następujące kryteria:</w:t>
      </w:r>
    </w:p>
    <w:p w14:paraId="348D3A63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mieszkańcem/mieszkanką Gminy Słomniki</w:t>
      </w:r>
    </w:p>
    <w:p w14:paraId="2905AC4D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Jest pełnoletni/pełnoletnia</w:t>
      </w:r>
    </w:p>
    <w:p w14:paraId="59AFD2A0" w14:textId="77777777" w:rsidR="00B524EC" w:rsidRPr="0015716B" w:rsidRDefault="00B524EC" w:rsidP="00B524EC">
      <w:pPr>
        <w:pStyle w:val="Akapitzlist1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Doświadcza bariery w mobilności, rozumianej jako:</w:t>
      </w:r>
    </w:p>
    <w:p w14:paraId="493016FF" w14:textId="0FBEACFA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</w:t>
      </w:r>
      <w:r>
        <w:rPr>
          <w:rFonts w:ascii="Times New Roman" w:hAnsi="Times New Roman" w:cs="Times New Roman"/>
          <w:sz w:val="24"/>
          <w:szCs w:val="24"/>
        </w:rPr>
        <w:t>ię np. ze względu na ograniczoną</w:t>
      </w:r>
      <w:r w:rsidRPr="00587D89">
        <w:rPr>
          <w:rFonts w:ascii="Times New Roman" w:hAnsi="Times New Roman" w:cs="Times New Roman"/>
          <w:sz w:val="24"/>
          <w:szCs w:val="24"/>
        </w:rPr>
        <w:t xml:space="preserve"> sprawność w różnych obszarach, np. poruszające się na wózkach, poruszające się o kulach, niewidome, słabowidzące, osoby z niepełnosprawnością intelektualną, z zaburzeniami i chorobami psychicznymi, z całościowymi zaburzeniami rozwoju), lub</w:t>
      </w:r>
    </w:p>
    <w:p w14:paraId="54EF0A6E" w14:textId="4947993F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trudności w samodzielnym przemieszczaniu się ze względu na wiek i</w:t>
      </w:r>
      <w:r w:rsidR="00077118">
        <w:rPr>
          <w:rFonts w:ascii="Times New Roman" w:hAnsi="Times New Roman" w:cs="Times New Roman"/>
          <w:sz w:val="24"/>
          <w:szCs w:val="24"/>
        </w:rPr>
        <w:t xml:space="preserve"> związane z nim </w:t>
      </w:r>
      <w:r w:rsidR="004736A0">
        <w:rPr>
          <w:rFonts w:ascii="Times New Roman" w:hAnsi="Times New Roman" w:cs="Times New Roman"/>
          <w:sz w:val="24"/>
          <w:szCs w:val="24"/>
        </w:rPr>
        <w:t xml:space="preserve">występujące czasowo lub trwale </w:t>
      </w:r>
      <w:r w:rsidR="00077118">
        <w:rPr>
          <w:rFonts w:ascii="Times New Roman" w:hAnsi="Times New Roman" w:cs="Times New Roman"/>
          <w:sz w:val="24"/>
          <w:szCs w:val="24"/>
        </w:rPr>
        <w:t xml:space="preserve">schorzenia, </w:t>
      </w:r>
      <w:r w:rsidRPr="00587D89">
        <w:rPr>
          <w:rFonts w:ascii="Times New Roman" w:hAnsi="Times New Roman" w:cs="Times New Roman"/>
          <w:sz w:val="24"/>
          <w:szCs w:val="24"/>
        </w:rPr>
        <w:t>, lub</w:t>
      </w:r>
    </w:p>
    <w:p w14:paraId="716FF6F9" w14:textId="5ACEDFCD" w:rsidR="00B524EC" w:rsidRPr="00587D89" w:rsidRDefault="00B524EC" w:rsidP="00B524EC">
      <w:pPr>
        <w:pStyle w:val="Akapitzlist1"/>
        <w:numPr>
          <w:ilvl w:val="0"/>
          <w:numId w:val="19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trudności w samodzielnym przemieszczaniu się ze względu na niskie kompetencje społeczne, ubóstwo, </w:t>
      </w:r>
      <w:r w:rsidR="00077118">
        <w:rPr>
          <w:rFonts w:ascii="Times New Roman" w:hAnsi="Times New Roman" w:cs="Times New Roman"/>
          <w:sz w:val="24"/>
          <w:szCs w:val="24"/>
        </w:rPr>
        <w:t xml:space="preserve">powodujące </w:t>
      </w:r>
      <w:r w:rsidR="004736A0">
        <w:rPr>
          <w:rFonts w:ascii="Times New Roman" w:hAnsi="Times New Roman" w:cs="Times New Roman"/>
          <w:sz w:val="24"/>
          <w:szCs w:val="24"/>
        </w:rPr>
        <w:t xml:space="preserve">czasowe lub trwałe </w:t>
      </w:r>
      <w:r w:rsidR="00077118">
        <w:rPr>
          <w:rFonts w:ascii="Times New Roman" w:hAnsi="Times New Roman" w:cs="Times New Roman"/>
          <w:sz w:val="24"/>
          <w:szCs w:val="24"/>
        </w:rPr>
        <w:t xml:space="preserve">pogorszenie stanu zdrowia, </w:t>
      </w:r>
      <w:r w:rsidR="0006760D">
        <w:rPr>
          <w:rFonts w:ascii="Times New Roman" w:hAnsi="Times New Roman" w:cs="Times New Roman"/>
          <w:sz w:val="24"/>
          <w:szCs w:val="24"/>
        </w:rPr>
        <w:t>np.</w:t>
      </w:r>
      <w:r w:rsidR="00077118">
        <w:rPr>
          <w:rFonts w:ascii="Times New Roman" w:hAnsi="Times New Roman" w:cs="Times New Roman"/>
          <w:sz w:val="24"/>
          <w:szCs w:val="24"/>
        </w:rPr>
        <w:t xml:space="preserve"> kryzysy psychiczne, co prowadzi do </w:t>
      </w:r>
      <w:r w:rsidRPr="00587D89">
        <w:rPr>
          <w:rFonts w:ascii="Times New Roman" w:hAnsi="Times New Roman" w:cs="Times New Roman"/>
          <w:sz w:val="24"/>
          <w:szCs w:val="24"/>
        </w:rPr>
        <w:t>wykluczeni</w:t>
      </w:r>
      <w:r w:rsidR="00077118">
        <w:rPr>
          <w:rFonts w:ascii="Times New Roman" w:hAnsi="Times New Roman" w:cs="Times New Roman"/>
          <w:sz w:val="24"/>
          <w:szCs w:val="24"/>
        </w:rPr>
        <w:t>a</w:t>
      </w:r>
      <w:r w:rsidRPr="00587D89">
        <w:rPr>
          <w:rFonts w:ascii="Times New Roman" w:hAnsi="Times New Roman" w:cs="Times New Roman"/>
          <w:sz w:val="24"/>
          <w:szCs w:val="24"/>
        </w:rPr>
        <w:t xml:space="preserve"> lub zagrożenie wykluczeniem społecznym lub</w:t>
      </w:r>
    </w:p>
    <w:p w14:paraId="6F62A691" w14:textId="76CCDA86" w:rsidR="00B524EC" w:rsidRPr="00587D89" w:rsidRDefault="00F271BB" w:rsidP="00CF7F7D">
      <w:pPr>
        <w:pStyle w:val="Akapitzlist1"/>
        <w:widowControl w:val="0"/>
        <w:numPr>
          <w:ilvl w:val="0"/>
          <w:numId w:val="19"/>
        </w:numPr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trudności w samodzielnym przemieszczaniu się ze względu na wystąpienie zdarzenia losowego (np. wypadku)</w:t>
      </w:r>
    </w:p>
    <w:p w14:paraId="369CE91C" w14:textId="09AEF55F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Przed pierwszym skorzystaniem z usługi złoży oświadczenie </w:t>
      </w:r>
      <w:r w:rsidRPr="00587D89">
        <w:rPr>
          <w:rFonts w:ascii="Times New Roman" w:hAnsi="Times New Roman" w:cs="Times New Roman"/>
          <w:sz w:val="24"/>
          <w:szCs w:val="24"/>
        </w:rPr>
        <w:t xml:space="preserve">o spełnieniu kryteriów </w:t>
      </w:r>
      <w:r w:rsidRPr="00587D89">
        <w:rPr>
          <w:rFonts w:ascii="Times New Roman" w:hAnsi="Times New Roman" w:cs="Times New Roman"/>
          <w:sz w:val="24"/>
          <w:szCs w:val="24"/>
        </w:rPr>
        <w:lastRenderedPageBreak/>
        <w:t>skorzystania z usługi transportu „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sz w:val="24"/>
          <w:szCs w:val="24"/>
        </w:rPr>
        <w:t xml:space="preserve">” </w:t>
      </w:r>
      <w:r w:rsidRPr="00587D89">
        <w:rPr>
          <w:rFonts w:ascii="Times New Roman" w:hAnsi="Times New Roman" w:cs="Times New Roman"/>
          <w:sz w:val="24"/>
          <w:szCs w:val="24"/>
        </w:rPr>
        <w:t xml:space="preserve">oraz </w:t>
      </w:r>
      <w:r w:rsidR="00AA6197">
        <w:rPr>
          <w:rFonts w:ascii="Times New Roman" w:hAnsi="Times New Roman" w:cs="Times New Roman"/>
          <w:sz w:val="24"/>
          <w:szCs w:val="24"/>
        </w:rPr>
        <w:t>zgodę na przetwarzanie danych osobowych</w:t>
      </w:r>
      <w:r w:rsidRPr="00587D89">
        <w:rPr>
          <w:rFonts w:ascii="Times New Roman" w:hAnsi="Times New Roman" w:cs="Times New Roman"/>
          <w:sz w:val="24"/>
          <w:szCs w:val="24"/>
        </w:rPr>
        <w:t>.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Dokumenty te stanowią załącznik nr 2 i nr 3 do niniejszego regulaminu.</w:t>
      </w:r>
    </w:p>
    <w:p w14:paraId="3CA7A852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W szczególnie uzasadnionych przypadkach realizator usługi może zażądać udokumentowania doświadczanej bariery w mobilności poprzez dołączenie (w zależności od rodzaju bariery) do oświadczenia, o którym mowa w ust. 4:</w:t>
      </w:r>
    </w:p>
    <w:p w14:paraId="06F120C4" w14:textId="77777777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orzeczenia o stopniu niepełnosprawności lub orzeczenia równoważnego, w przypadku braku orzeczenia – zaświadczenia od lekarza o występujących barierach</w:t>
      </w:r>
    </w:p>
    <w:p w14:paraId="6B82C3E9" w14:textId="38F7EB71" w:rsidR="00B524EC" w:rsidRPr="00587D89" w:rsidRDefault="00B524EC" w:rsidP="00B524EC">
      <w:pPr>
        <w:pStyle w:val="Akapitzlist1"/>
        <w:widowControl w:val="0"/>
        <w:numPr>
          <w:ilvl w:val="0"/>
          <w:numId w:val="20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zaświadczenia o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spełnianiu przesłanek dotyczących wykluczenia.</w:t>
      </w:r>
    </w:p>
    <w:p w14:paraId="12A2B124" w14:textId="77777777" w:rsidR="00B524EC" w:rsidRPr="00587D89" w:rsidRDefault="00B524EC" w:rsidP="00B524EC">
      <w:pPr>
        <w:pStyle w:val="Akapitzlist1"/>
        <w:widowControl w:val="0"/>
        <w:numPr>
          <w:ilvl w:val="0"/>
          <w:numId w:val="18"/>
        </w:numPr>
        <w:tabs>
          <w:tab w:val="clear" w:pos="0"/>
        </w:tabs>
        <w:spacing w:after="0" w:line="100" w:lineRule="atLeast"/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Brak dostarczenia dokumentu, o którym mowa w ust. 5 może skutkować odmową zrealizowania usługi. </w:t>
      </w:r>
    </w:p>
    <w:p w14:paraId="6DD15EB5" w14:textId="77777777" w:rsidR="00B524EC" w:rsidRPr="00587D89" w:rsidRDefault="00B524EC" w:rsidP="00B524EC">
      <w:pPr>
        <w:spacing w:after="0" w:line="100" w:lineRule="atLeast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42B2DC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 - ZAMAWIANIE I REALIZACJA USŁUGI</w:t>
      </w:r>
    </w:p>
    <w:p w14:paraId="57872372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667C08D" w14:textId="51D09A3D" w:rsidR="00B524EC" w:rsidRDefault="0017581E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Z</w:t>
      </w:r>
      <w:r w:rsidR="00B524EC" w:rsidRPr="00587D89">
        <w:rPr>
          <w:rFonts w:ascii="Times New Roman" w:hAnsi="Times New Roman" w:cs="Times New Roman"/>
          <w:color w:val="00000A"/>
        </w:rPr>
        <w:t>apotrzebowani</w:t>
      </w:r>
      <w:r>
        <w:rPr>
          <w:rFonts w:ascii="Times New Roman" w:hAnsi="Times New Roman" w:cs="Times New Roman"/>
          <w:color w:val="00000A"/>
        </w:rPr>
        <w:t>e</w:t>
      </w:r>
      <w:r w:rsidR="00B524EC" w:rsidRPr="00587D89">
        <w:rPr>
          <w:rFonts w:ascii="Times New Roman" w:hAnsi="Times New Roman" w:cs="Times New Roman"/>
          <w:color w:val="00000A"/>
        </w:rPr>
        <w:t xml:space="preserve"> na usługę transport</w:t>
      </w:r>
      <w:r>
        <w:rPr>
          <w:rFonts w:ascii="Times New Roman" w:hAnsi="Times New Roman" w:cs="Times New Roman"/>
          <w:color w:val="00000A"/>
        </w:rPr>
        <w:t>u można zgłaszać w formie ustnej (telefonicznej) lub pisemnej (poprzez wysłanie maila, SMS lub złożenie formularza zgłoszenia na dzienniku podawczym GOPS w Słomnikach)</w:t>
      </w:r>
      <w:r w:rsidR="005D7BA5">
        <w:rPr>
          <w:rFonts w:ascii="Times New Roman" w:hAnsi="Times New Roman" w:cs="Times New Roman"/>
          <w:color w:val="00000A"/>
        </w:rPr>
        <w:t>. W przypadku zgłaszania zapotrzebowania na usługę w formie pisemnej podstawą zgłoszenia zapotrzebowania jest formularz zgłoszeniowy</w:t>
      </w:r>
      <w:r>
        <w:rPr>
          <w:rFonts w:ascii="Times New Roman" w:hAnsi="Times New Roman" w:cs="Times New Roman"/>
          <w:color w:val="00000A"/>
        </w:rPr>
        <w:t xml:space="preserve"> </w:t>
      </w:r>
      <w:r w:rsidR="00B524EC" w:rsidRPr="005D7BA5">
        <w:rPr>
          <w:rFonts w:ascii="Times New Roman" w:hAnsi="Times New Roman" w:cs="Times New Roman"/>
          <w:color w:val="00000A"/>
        </w:rPr>
        <w:t>stanowiący załącznik nr 1 do Regulaminu</w:t>
      </w:r>
      <w:r w:rsidR="00B524EC" w:rsidRPr="00587D89">
        <w:rPr>
          <w:rFonts w:ascii="Times New Roman" w:hAnsi="Times New Roman" w:cs="Times New Roman"/>
          <w:color w:val="00000A"/>
        </w:rPr>
        <w:t>.</w:t>
      </w:r>
    </w:p>
    <w:p w14:paraId="0AA9DAD0" w14:textId="4ABA06B4" w:rsidR="005D7BA5" w:rsidRPr="00587D89" w:rsidRDefault="005D7BA5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>Osoba zgłaszająca zapotrzebowanie jest zobowiązana do podania następujących danych: imię i nazwisko użytkownika usługi, telefon kontaktowy, adres, z którego będzie realizowany kurs, adres punktu docelowego, godzinę rozpoczęcia usługi oraz cel transportu</w:t>
      </w:r>
      <w:r w:rsidR="009F3BC2">
        <w:rPr>
          <w:rFonts w:ascii="Times New Roman" w:hAnsi="Times New Roman" w:cs="Times New Roman"/>
          <w:color w:val="00000A"/>
        </w:rPr>
        <w:t>.</w:t>
      </w:r>
      <w:r>
        <w:rPr>
          <w:rFonts w:ascii="Times New Roman" w:hAnsi="Times New Roman" w:cs="Times New Roman"/>
          <w:color w:val="00000A"/>
        </w:rPr>
        <w:t xml:space="preserve">  </w:t>
      </w:r>
    </w:p>
    <w:p w14:paraId="0552CFE5" w14:textId="03BD8B33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Osoba chcąca skorzystać z usługi transportu </w:t>
      </w:r>
      <w:r w:rsidRPr="00587D89">
        <w:rPr>
          <w:rFonts w:ascii="Times New Roman" w:hAnsi="Times New Roman" w:cs="Times New Roman"/>
          <w:b/>
          <w:color w:val="00000A"/>
        </w:rPr>
        <w:t>po raz pierwszy</w:t>
      </w:r>
      <w:r w:rsidRPr="00587D89">
        <w:rPr>
          <w:rFonts w:ascii="Times New Roman" w:hAnsi="Times New Roman" w:cs="Times New Roman"/>
          <w:color w:val="00000A"/>
        </w:rPr>
        <w:t xml:space="preserve"> jest zobowiązana do wypełnienia oświadczenia stanowiącego załącznik nr 2 do Regulaminu oraz klauzul </w:t>
      </w:r>
      <w:r w:rsidR="00AA6197">
        <w:rPr>
          <w:rFonts w:ascii="Times New Roman" w:hAnsi="Times New Roman" w:cs="Times New Roman"/>
          <w:color w:val="00000A"/>
        </w:rPr>
        <w:t>zgody na przetwarzanie danych osobowych</w:t>
      </w:r>
      <w:r w:rsidR="00AA6197" w:rsidRPr="00587D89">
        <w:rPr>
          <w:rFonts w:ascii="Times New Roman" w:hAnsi="Times New Roman" w:cs="Times New Roman"/>
          <w:color w:val="00000A"/>
        </w:rPr>
        <w:t xml:space="preserve"> </w:t>
      </w:r>
      <w:r w:rsidRPr="00587D89">
        <w:rPr>
          <w:rFonts w:ascii="Times New Roman" w:hAnsi="Times New Roman" w:cs="Times New Roman"/>
          <w:color w:val="00000A"/>
        </w:rPr>
        <w:t xml:space="preserve">stanowiącej załącznik nr 3 do Regulaminu. </w:t>
      </w:r>
    </w:p>
    <w:p w14:paraId="54FE429B" w14:textId="77777777" w:rsidR="00B524EC" w:rsidRPr="00587D89" w:rsidRDefault="00B524EC" w:rsidP="00B524EC">
      <w:pPr>
        <w:pStyle w:val="Default"/>
        <w:numPr>
          <w:ilvl w:val="0"/>
          <w:numId w:val="22"/>
        </w:numPr>
        <w:tabs>
          <w:tab w:val="clear" w:pos="720"/>
        </w:tabs>
        <w:spacing w:after="4"/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od osób chcących skorzystać z usługi będą przyjmowane: </w:t>
      </w:r>
    </w:p>
    <w:p w14:paraId="394E19E9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dni robocze od godz. 7:30 do godz. 15:30,</w:t>
      </w:r>
    </w:p>
    <w:p w14:paraId="0444E52D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pod numerem telefonu 737178814, w formie wiadomości sms, całodobowo</w:t>
      </w:r>
    </w:p>
    <w:p w14:paraId="6218A78B" w14:textId="0906892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drogą elektroniczną (poprzez formularz zgłoszeniowy dostępny na stronie internetowej </w:t>
      </w:r>
      <w:r w:rsidRPr="00B524EC">
        <w:rPr>
          <w:rFonts w:ascii="Times New Roman" w:hAnsi="Times New Roman" w:cs="Times New Roman"/>
        </w:rPr>
        <w:t>www.</w:t>
      </w:r>
      <w:r w:rsidR="00F271BB">
        <w:rPr>
          <w:rFonts w:ascii="Times New Roman" w:hAnsi="Times New Roman" w:cs="Times New Roman"/>
        </w:rPr>
        <w:t>transport</w:t>
      </w:r>
      <w:r w:rsidRPr="00B524EC">
        <w:rPr>
          <w:rFonts w:ascii="Times New Roman" w:hAnsi="Times New Roman" w:cs="Times New Roman"/>
        </w:rPr>
        <w:t>.gops-slomniki.pl</w:t>
      </w:r>
      <w:r w:rsidRPr="00587D89">
        <w:rPr>
          <w:rFonts w:ascii="Times New Roman" w:hAnsi="Times New Roman" w:cs="Times New Roman"/>
          <w:color w:val="00000A"/>
        </w:rPr>
        <w:t xml:space="preserve">, całodobowo; </w:t>
      </w:r>
    </w:p>
    <w:p w14:paraId="66E0622D" w14:textId="78BEBD05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pod adresem e- mail: </w:t>
      </w:r>
      <w:r w:rsidR="00F271BB">
        <w:rPr>
          <w:rFonts w:ascii="Times New Roman" w:hAnsi="Times New Roman" w:cs="Times New Roman"/>
          <w:color w:val="00000A"/>
        </w:rPr>
        <w:t>transport</w:t>
      </w:r>
      <w:r w:rsidRPr="00587D89">
        <w:rPr>
          <w:rFonts w:ascii="Times New Roman" w:hAnsi="Times New Roman" w:cs="Times New Roman"/>
          <w:color w:val="00000A"/>
        </w:rPr>
        <w:t>@gops-slomniki.pl, całodobowo, w zgłoszeniu należy podać imię i nazwisko</w:t>
      </w:r>
      <w:r w:rsidR="0017581E">
        <w:rPr>
          <w:rFonts w:ascii="Times New Roman" w:hAnsi="Times New Roman" w:cs="Times New Roman"/>
          <w:color w:val="00000A"/>
        </w:rPr>
        <w:t>, datę i cel planowanego kursu</w:t>
      </w:r>
      <w:r w:rsidRPr="00587D89">
        <w:rPr>
          <w:rFonts w:ascii="Times New Roman" w:hAnsi="Times New Roman" w:cs="Times New Roman"/>
          <w:color w:val="00000A"/>
        </w:rPr>
        <w:t xml:space="preserve"> oraz numer kontaktowy</w:t>
      </w:r>
    </w:p>
    <w:p w14:paraId="49233AA7" w14:textId="77777777" w:rsidR="00B524EC" w:rsidRPr="00587D89" w:rsidRDefault="00B524EC" w:rsidP="00B524EC">
      <w:pPr>
        <w:pStyle w:val="Default"/>
        <w:numPr>
          <w:ilvl w:val="0"/>
          <w:numId w:val="27"/>
        </w:numPr>
        <w:spacing w:after="4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osobiście w Urzędzie Miejskim w Słomnikach lub Gminnym Ośrodku Pomocy Społecznej w Słomnikach w godzinach pracy  (</w:t>
      </w:r>
      <w:proofErr w:type="spellStart"/>
      <w:r w:rsidRPr="00587D89">
        <w:rPr>
          <w:rFonts w:ascii="Times New Roman" w:hAnsi="Times New Roman" w:cs="Times New Roman"/>
          <w:color w:val="00000A"/>
        </w:rPr>
        <w:t>pon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9-17, </w:t>
      </w:r>
      <w:proofErr w:type="spellStart"/>
      <w:r w:rsidRPr="00587D89">
        <w:rPr>
          <w:rFonts w:ascii="Times New Roman" w:hAnsi="Times New Roman" w:cs="Times New Roman"/>
          <w:color w:val="00000A"/>
        </w:rPr>
        <w:t>wt-pt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: 7.30-15.30), na parterze Urzędu należy wybrać wew. nr 102. </w:t>
      </w:r>
    </w:p>
    <w:p w14:paraId="678DFE7E" w14:textId="226291F8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dokonuje </w:t>
      </w:r>
      <w:r w:rsidR="006A69ED">
        <w:rPr>
          <w:rFonts w:ascii="Times New Roman" w:hAnsi="Times New Roman" w:cs="Times New Roman"/>
          <w:color w:val="00000A"/>
        </w:rPr>
        <w:t>potencjalny odbiorca usługi</w:t>
      </w:r>
      <w:r w:rsidRPr="00587D89">
        <w:rPr>
          <w:rFonts w:ascii="Times New Roman" w:hAnsi="Times New Roman" w:cs="Times New Roman"/>
          <w:color w:val="00000A"/>
        </w:rPr>
        <w:t xml:space="preserve"> lub w jego imieniu rodzina, instytucja, osoba trzecia.</w:t>
      </w:r>
    </w:p>
    <w:p w14:paraId="4D692235" w14:textId="5D9FFA7C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 zgłoszeń osobistych w G</w:t>
      </w:r>
      <w:r w:rsidR="006A69ED">
        <w:rPr>
          <w:rFonts w:ascii="Times New Roman" w:hAnsi="Times New Roman" w:cs="Times New Roman"/>
          <w:color w:val="00000A"/>
        </w:rPr>
        <w:t>OPS gdy zaistnieje taka potrzeba,</w:t>
      </w:r>
      <w:r w:rsidRPr="00587D89">
        <w:rPr>
          <w:rFonts w:ascii="Times New Roman" w:hAnsi="Times New Roman" w:cs="Times New Roman"/>
          <w:color w:val="00000A"/>
        </w:rPr>
        <w:t xml:space="preserve"> pracownicy GOPS pomagają </w:t>
      </w:r>
      <w:r w:rsidR="005D7BA5">
        <w:rPr>
          <w:rFonts w:ascii="Times New Roman" w:hAnsi="Times New Roman" w:cs="Times New Roman"/>
          <w:color w:val="00000A"/>
        </w:rPr>
        <w:t>zgłosić usługę do operatora</w:t>
      </w:r>
      <w:r w:rsidRPr="00587D89">
        <w:rPr>
          <w:rFonts w:ascii="Times New Roman" w:hAnsi="Times New Roman" w:cs="Times New Roman"/>
          <w:color w:val="00000A"/>
        </w:rPr>
        <w:t>.</w:t>
      </w:r>
    </w:p>
    <w:p w14:paraId="55521D73" w14:textId="528F88B9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W przypadku zgłoszeń telefonicznych </w:t>
      </w:r>
      <w:r w:rsidR="005D7BA5">
        <w:rPr>
          <w:rFonts w:ascii="Times New Roman" w:hAnsi="Times New Roman" w:cs="Times New Roman"/>
          <w:color w:val="00000A"/>
        </w:rPr>
        <w:t xml:space="preserve">dane dotyczące </w:t>
      </w:r>
      <w:r w:rsidRPr="00587D89">
        <w:rPr>
          <w:rFonts w:ascii="Times New Roman" w:hAnsi="Times New Roman" w:cs="Times New Roman"/>
          <w:color w:val="00000A"/>
        </w:rPr>
        <w:t>zgł</w:t>
      </w:r>
      <w:r w:rsidR="005D7BA5">
        <w:rPr>
          <w:rFonts w:ascii="Times New Roman" w:hAnsi="Times New Roman" w:cs="Times New Roman"/>
          <w:color w:val="00000A"/>
        </w:rPr>
        <w:t>aszanego kursu przyjmie operator zapisując je w kalendarzu zgłoszeń, co jest jednoznaczne z rezerwacją terminu,  jednocześnie weryfikując możliwość realizacji kursu i dostępność wskazanego terminu</w:t>
      </w:r>
      <w:r w:rsidRPr="00587D89">
        <w:rPr>
          <w:rFonts w:ascii="Times New Roman" w:hAnsi="Times New Roman" w:cs="Times New Roman"/>
          <w:color w:val="00000A"/>
        </w:rPr>
        <w:t xml:space="preserve">. </w:t>
      </w:r>
      <w:r w:rsidR="005D7BA5">
        <w:rPr>
          <w:rFonts w:ascii="Times New Roman" w:hAnsi="Times New Roman" w:cs="Times New Roman"/>
          <w:color w:val="00000A"/>
        </w:rPr>
        <w:t>W przypadku zgłoszenia nowego użytkownika usługi o</w:t>
      </w:r>
      <w:r w:rsidRPr="00587D89">
        <w:rPr>
          <w:rFonts w:ascii="Times New Roman" w:hAnsi="Times New Roman" w:cs="Times New Roman"/>
          <w:color w:val="00000A"/>
        </w:rPr>
        <w:t>perator odczyta także treść klauzuli informacyjnej i odbierze ustne potwierdzenie zapoznania się z nią przez osobę zgłaszającą.</w:t>
      </w:r>
    </w:p>
    <w:p w14:paraId="4A40A895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Gdy zgłoszenie nastąpi w formie sms, operator oddzwoni w celu wykonania czynności, o których mowa w p. 6.</w:t>
      </w:r>
    </w:p>
    <w:p w14:paraId="2D9033DF" w14:textId="53D8A3F2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lastRenderedPageBreak/>
        <w:t>W przypadku zgłoszeń drogą elektroniczną przez stronę www.</w:t>
      </w:r>
      <w:r w:rsidR="00F271BB">
        <w:rPr>
          <w:rFonts w:ascii="Times New Roman" w:hAnsi="Times New Roman" w:cs="Times New Roman"/>
          <w:color w:val="00000A"/>
        </w:rPr>
        <w:t>transport</w:t>
      </w:r>
      <w:r w:rsidRPr="00587D89">
        <w:rPr>
          <w:rFonts w:ascii="Times New Roman" w:hAnsi="Times New Roman" w:cs="Times New Roman"/>
          <w:color w:val="00000A"/>
        </w:rPr>
        <w:t>@gops-slomniki</w:t>
      </w:r>
      <w:r w:rsidR="00F271BB">
        <w:rPr>
          <w:rFonts w:ascii="Times New Roman" w:hAnsi="Times New Roman" w:cs="Times New Roman"/>
          <w:color w:val="00000A"/>
        </w:rPr>
        <w:t>.pl</w:t>
      </w:r>
      <w:r w:rsidRPr="00587D89">
        <w:rPr>
          <w:rFonts w:ascii="Times New Roman" w:hAnsi="Times New Roman" w:cs="Times New Roman"/>
          <w:color w:val="00000A"/>
        </w:rPr>
        <w:t xml:space="preserve">, formularz zgłoszeniowy wypełniany przez osobę zgłaszającą wraz z oświadczeniem i klauzulą informacyjną zostanie wygenerowany i odebrany przez operatora. W przypadku zgłoszenia mailowego operator oddzwoni na podany numer w celu wykonania czynności, o których mowa w p. 6. </w:t>
      </w:r>
    </w:p>
    <w:p w14:paraId="0BA457A0" w14:textId="76974316" w:rsidR="006A69ED" w:rsidRPr="00587D89" w:rsidRDefault="00B524EC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Czas oczekiwania użytkownika</w:t>
      </w:r>
      <w:r w:rsidR="006A69ED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na potwierdzenie przyjęcia zamówienia przez operatora na realizację usługi nie przekracza 24 godzin. Jeśli zgłoszenie dokonane zostało w weekend lub dzień ustawowo wolny od pracy, czas na potwierdzenie liczy się od poniedziałku lub od następującego po dniu wolnym dnia roboczego od godz. 7:30.</w:t>
      </w:r>
      <w:r w:rsidR="006A69ED">
        <w:rPr>
          <w:rFonts w:ascii="Times New Roman" w:hAnsi="Times New Roman" w:cs="Times New Roman"/>
          <w:color w:val="00000A"/>
        </w:rPr>
        <w:t xml:space="preserve"> </w:t>
      </w:r>
      <w:r w:rsidR="006A69ED" w:rsidRPr="00587D89">
        <w:rPr>
          <w:rFonts w:ascii="Times New Roman" w:hAnsi="Times New Roman" w:cs="Times New Roman"/>
          <w:color w:val="auto"/>
        </w:rPr>
        <w:t>Potwierdzenie przyjęcia zgłoszenia nastąpi telefonicznie lub telefonicznie i mailowo, jeśli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="006A69ED" w:rsidRPr="00587D89">
        <w:rPr>
          <w:rFonts w:ascii="Times New Roman" w:hAnsi="Times New Roman" w:cs="Times New Roman"/>
          <w:color w:val="auto"/>
        </w:rPr>
        <w:t xml:space="preserve"> podał</w:t>
      </w:r>
      <w:r w:rsidR="000505B7">
        <w:rPr>
          <w:rFonts w:ascii="Times New Roman" w:hAnsi="Times New Roman" w:cs="Times New Roman"/>
          <w:color w:val="auto"/>
        </w:rPr>
        <w:t>/a</w:t>
      </w:r>
      <w:r w:rsidR="006A69ED" w:rsidRPr="00587D89">
        <w:rPr>
          <w:rFonts w:ascii="Times New Roman" w:hAnsi="Times New Roman" w:cs="Times New Roman"/>
          <w:color w:val="auto"/>
        </w:rPr>
        <w:t xml:space="preserve"> adres mailowy. </w:t>
      </w:r>
    </w:p>
    <w:p w14:paraId="203B6FA8" w14:textId="77777777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Zgłoszenia potrzeby skorzystania z usługi transportowej należy dokonać nie później niż na trzy </w:t>
      </w:r>
      <w:r w:rsidRPr="00587D89">
        <w:rPr>
          <w:rFonts w:ascii="Times New Roman" w:hAnsi="Times New Roman" w:cs="Times New Roman"/>
          <w:b/>
          <w:color w:val="00000A"/>
        </w:rPr>
        <w:t>dni robocze</w:t>
      </w:r>
      <w:r w:rsidRPr="00587D89">
        <w:rPr>
          <w:rFonts w:ascii="Times New Roman" w:hAnsi="Times New Roman" w:cs="Times New Roman"/>
          <w:color w:val="00000A"/>
        </w:rPr>
        <w:t xml:space="preserve"> do godziny 15:00, przed planowanym terminem przejazdu. </w:t>
      </w:r>
    </w:p>
    <w:p w14:paraId="1A2F97D6" w14:textId="497BEEAF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w zgłoszonym przez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terminie nie ma możliwości realizacji zlecenia,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zostaje wpisany na listę rezerwową. W momencie zwolnienia samochodu (anulacja innej rezerwacji) operator informuje zainteresowanego użytkownika</w:t>
      </w:r>
      <w:r w:rsidR="000505B7">
        <w:rPr>
          <w:rFonts w:ascii="Times New Roman" w:hAnsi="Times New Roman" w:cs="Times New Roman"/>
          <w:color w:val="00000A"/>
        </w:rPr>
        <w:t>/użytkowniczkę</w:t>
      </w:r>
      <w:r w:rsidRPr="00587D89">
        <w:rPr>
          <w:rFonts w:ascii="Times New Roman" w:hAnsi="Times New Roman" w:cs="Times New Roman"/>
          <w:color w:val="00000A"/>
        </w:rPr>
        <w:t xml:space="preserve"> o możliwości przyjęcia zlecenia. Powiadomienie o znajdowaniu się na liście rezerwowej nastąpi zgo</w:t>
      </w:r>
      <w:r w:rsidR="006A69ED">
        <w:rPr>
          <w:rFonts w:ascii="Times New Roman" w:hAnsi="Times New Roman" w:cs="Times New Roman"/>
          <w:color w:val="00000A"/>
        </w:rPr>
        <w:t>dnie z p. 9</w:t>
      </w:r>
      <w:r w:rsidRPr="00587D89">
        <w:rPr>
          <w:rFonts w:ascii="Times New Roman" w:hAnsi="Times New Roman" w:cs="Times New Roman"/>
          <w:color w:val="00000A"/>
        </w:rPr>
        <w:t xml:space="preserve">. </w:t>
      </w:r>
    </w:p>
    <w:p w14:paraId="345A38B0" w14:textId="77777777" w:rsid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każdym przypadku o możliwości realizacji usługi będzie decydować kolejność zgłoszeń.</w:t>
      </w:r>
    </w:p>
    <w:p w14:paraId="4639F18E" w14:textId="3FEC8466" w:rsidR="006A69ED" w:rsidRPr="00587D89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Użytkownik/użytkowniczka ma obowiązek zgłosić potrzebę skorzystania z usługi </w:t>
      </w:r>
      <w:r>
        <w:rPr>
          <w:rFonts w:ascii="Times New Roman" w:hAnsi="Times New Roman" w:cs="Times New Roman"/>
          <w:color w:val="00000A"/>
        </w:rPr>
        <w:br/>
        <w:t>z odpowiednim wyprzedzeniem biorąc pod uwagę procedurę potwierdzania.</w:t>
      </w:r>
    </w:p>
    <w:p w14:paraId="7E54C923" w14:textId="522DBE5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Jeden użytkownik</w:t>
      </w:r>
      <w:r w:rsidR="006A69ED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może skorzystać z czterech przejazdów w miesiąc</w:t>
      </w:r>
      <w:r w:rsidR="006A69ED">
        <w:rPr>
          <w:rFonts w:ascii="Times New Roman" w:hAnsi="Times New Roman" w:cs="Times New Roman"/>
          <w:color w:val="00000A"/>
        </w:rPr>
        <w:t xml:space="preserve">u. </w:t>
      </w:r>
      <w:r w:rsidR="006A69ED">
        <w:rPr>
          <w:rFonts w:ascii="Times New Roman" w:hAnsi="Times New Roman" w:cs="Times New Roman"/>
          <w:color w:val="00000A"/>
        </w:rPr>
        <w:br/>
        <w:t>W uzasadnionych przypadkach r</w:t>
      </w:r>
      <w:r w:rsidRPr="00587D89">
        <w:rPr>
          <w:rFonts w:ascii="Times New Roman" w:hAnsi="Times New Roman" w:cs="Times New Roman"/>
          <w:color w:val="00000A"/>
        </w:rPr>
        <w:t>ealizator usługi transportowej „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>-to-</w:t>
      </w:r>
      <w:proofErr w:type="spellStart"/>
      <w:r w:rsidRPr="00587D89">
        <w:rPr>
          <w:rFonts w:ascii="Times New Roman" w:hAnsi="Times New Roman" w:cs="Times New Roman"/>
          <w:color w:val="00000A"/>
        </w:rPr>
        <w:t>door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” może zmienić limit. </w:t>
      </w:r>
    </w:p>
    <w:p w14:paraId="4566C4A0" w14:textId="77777777" w:rsidR="00AA6197" w:rsidRPr="00CF7F7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Jeden przejazd rozumiany jest jako przejazd z miejsca pobytu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Pr="00587D89">
        <w:rPr>
          <w:rFonts w:ascii="Times New Roman" w:hAnsi="Times New Roman" w:cs="Times New Roman"/>
          <w:color w:val="auto"/>
        </w:rPr>
        <w:t xml:space="preserve"> do miejsca docelowego wraz z drogą powrotną.</w:t>
      </w:r>
      <w:r w:rsidR="00AA6197">
        <w:rPr>
          <w:rFonts w:ascii="Times New Roman" w:hAnsi="Times New Roman" w:cs="Times New Roman"/>
          <w:color w:val="auto"/>
        </w:rPr>
        <w:t xml:space="preserve"> Trasa przejazdu nie może przekroczyć 100 km. </w:t>
      </w:r>
    </w:p>
    <w:p w14:paraId="15B538E8" w14:textId="12920A5D" w:rsidR="00B524EC" w:rsidRPr="00587D89" w:rsidRDefault="00AA6197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wyjątkowych, uzasadnionych okolicznościami sytuacjach, za zgodą realizatora usługi trasa może przekroczyć 100 km, jednak nie więcej niż 300 km w obie strony. </w:t>
      </w:r>
    </w:p>
    <w:p w14:paraId="6454D30D" w14:textId="3916616B" w:rsidR="00B524EC" w:rsidRPr="00587D89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Jeżeli czas dojazdu użytkownika</w:t>
      </w:r>
      <w:r w:rsidR="006A69ED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 do miejsca docelowego nie będzie zagrożony opóźnieniem oraz w przypadku, kiedy trasy przewozu kilku użytkowników przebiegają w bliskich odległościach, </w:t>
      </w:r>
      <w:r w:rsidR="00F271BB">
        <w:rPr>
          <w:rFonts w:ascii="Times New Roman" w:hAnsi="Times New Roman" w:cs="Times New Roman"/>
          <w:color w:val="auto"/>
        </w:rPr>
        <w:t>operator</w:t>
      </w:r>
      <w:r w:rsidR="00F271BB" w:rsidRPr="00587D89">
        <w:rPr>
          <w:rFonts w:ascii="Times New Roman" w:hAnsi="Times New Roman" w:cs="Times New Roman"/>
          <w:color w:val="auto"/>
        </w:rPr>
        <w:t xml:space="preserve"> </w:t>
      </w:r>
      <w:r w:rsidRPr="00587D89">
        <w:rPr>
          <w:rFonts w:ascii="Times New Roman" w:hAnsi="Times New Roman" w:cs="Times New Roman"/>
          <w:color w:val="auto"/>
        </w:rPr>
        <w:t xml:space="preserve">może łączyć przejazdy. </w:t>
      </w:r>
    </w:p>
    <w:p w14:paraId="3009AFF5" w14:textId="77777777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>Załogę samochodu, świadczącego usługi transportowe „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i/>
          <w:iCs/>
          <w:color w:val="auto"/>
        </w:rPr>
        <w:t xml:space="preserve">” </w:t>
      </w:r>
      <w:r w:rsidRPr="00587D89">
        <w:rPr>
          <w:rFonts w:ascii="Times New Roman" w:hAnsi="Times New Roman" w:cs="Times New Roman"/>
          <w:color w:val="auto"/>
        </w:rPr>
        <w:t>stanowi</w:t>
      </w:r>
      <w:r w:rsidR="006A69ED">
        <w:rPr>
          <w:rFonts w:ascii="Times New Roman" w:hAnsi="Times New Roman" w:cs="Times New Roman"/>
          <w:color w:val="auto"/>
        </w:rPr>
        <w:t>:</w:t>
      </w:r>
    </w:p>
    <w:p w14:paraId="00CE581D" w14:textId="726A7CEE" w:rsidR="006A69ED" w:rsidRPr="006A69ED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kierowca, </w:t>
      </w:r>
    </w:p>
    <w:p w14:paraId="25319176" w14:textId="04256E4C" w:rsidR="00B524EC" w:rsidRPr="00587D89" w:rsidRDefault="00B524EC" w:rsidP="006A69ED">
      <w:pPr>
        <w:pStyle w:val="Default"/>
        <w:numPr>
          <w:ilvl w:val="1"/>
          <w:numId w:val="18"/>
        </w:numPr>
        <w:tabs>
          <w:tab w:val="clear" w:pos="0"/>
        </w:tabs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auto"/>
        </w:rPr>
        <w:t xml:space="preserve">w przypadku konieczności zapewnienia pomocy/asysty użytkownikowi/użytkowniczce - operator usługi. Operatorem usługi jest osoba zatrudniona przez realizatora, przeszkolona w zakresie pierwszej pomocy oraz komunikacji interpersonalnej. </w:t>
      </w:r>
    </w:p>
    <w:p w14:paraId="79A61961" w14:textId="6C89E7DD" w:rsidR="00B524EC" w:rsidRPr="00587D89" w:rsidRDefault="006A69ED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P</w:t>
      </w:r>
      <w:r w:rsidRPr="00587D89">
        <w:rPr>
          <w:rFonts w:ascii="Times New Roman" w:hAnsi="Times New Roman" w:cs="Times New Roman"/>
          <w:color w:val="auto"/>
        </w:rPr>
        <w:t xml:space="preserve">o przybyciu na miejsce rozpoczęcia usługi </w:t>
      </w:r>
      <w:r w:rsidR="00B524EC" w:rsidRPr="00587D89">
        <w:rPr>
          <w:rFonts w:ascii="Times New Roman" w:hAnsi="Times New Roman" w:cs="Times New Roman"/>
          <w:color w:val="auto"/>
        </w:rPr>
        <w:t>Kierowca lub operator informuje telefonicznie użytkownika</w:t>
      </w:r>
      <w:r w:rsidR="000505B7">
        <w:rPr>
          <w:rFonts w:ascii="Times New Roman" w:hAnsi="Times New Roman" w:cs="Times New Roman"/>
          <w:color w:val="auto"/>
        </w:rPr>
        <w:t>/użytkowniczkę</w:t>
      </w:r>
      <w:r w:rsidR="00B524EC" w:rsidRPr="00587D89">
        <w:rPr>
          <w:rFonts w:ascii="Times New Roman" w:hAnsi="Times New Roman" w:cs="Times New Roman"/>
          <w:color w:val="auto"/>
        </w:rPr>
        <w:t xml:space="preserve"> o tym fakcie.</w:t>
      </w:r>
    </w:p>
    <w:p w14:paraId="6708A02F" w14:textId="6EF7A3E5" w:rsidR="006A69ED" w:rsidRPr="006A69ED" w:rsidRDefault="00B524EC" w:rsidP="00B524EC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Czas oczekiwania pojazdu na użytkownika</w:t>
      </w:r>
      <w:r w:rsidR="000505B7">
        <w:rPr>
          <w:rFonts w:ascii="Times New Roman" w:eastAsia="SimSun" w:hAnsi="Times New Roman" w:cs="Times New Roman"/>
          <w:kern w:val="1"/>
          <w:lang w:eastAsia="hi-IN" w:bidi="hi-IN"/>
        </w:rPr>
        <w:t>/użytkowniczkę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w miejscu wskazanym jako miejsce podstawienia samochodu wynosi do 15 minut. W przypadku konieczności potrzeby pomocy w dotarciu do pojazdu ze strony obsługi czas ten jest liczony od potwierdzenia (np. telefonicznie lub przez domofon), że pojazd czeka w umówionym miejscu, a kierowca lub </w:t>
      </w:r>
      <w:r w:rsidR="006A69ED">
        <w:rPr>
          <w:rFonts w:ascii="Times New Roman" w:eastAsia="SimSun" w:hAnsi="Times New Roman" w:cs="Times New Roman"/>
          <w:kern w:val="1"/>
          <w:lang w:eastAsia="hi-IN" w:bidi="hi-IN"/>
        </w:rPr>
        <w:t>operator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są gotowi do pomocy w dotarciu do pojazdu.</w:t>
      </w:r>
    </w:p>
    <w:p w14:paraId="6BBADBFB" w14:textId="77777777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t>Użytkownik/użytkowniczka usługi odbywający/a przejazd na wózku inwalidzkim nie może w czasie jazdy zwalniać zaczepów mocujących wózek do podłogi pojazdu oraz wykonywać gwałtownych ruchów.</w:t>
      </w:r>
    </w:p>
    <w:p w14:paraId="7DF932F0" w14:textId="58A0142B" w:rsidR="006A69ED" w:rsidRDefault="006A69ED" w:rsidP="006A69ED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6A69ED">
        <w:rPr>
          <w:rFonts w:ascii="Times New Roman" w:hAnsi="Times New Roman" w:cs="Times New Roman"/>
        </w:rPr>
        <w:lastRenderedPageBreak/>
        <w:t>Opiekun/opiekunka lub asystent/asystentka towarzysząca użytkownikowi</w:t>
      </w:r>
      <w:r w:rsidR="0015716B">
        <w:rPr>
          <w:rFonts w:ascii="Times New Roman" w:hAnsi="Times New Roman" w:cs="Times New Roman"/>
        </w:rPr>
        <w:t>/użytkowniczce</w:t>
      </w:r>
      <w:r w:rsidRPr="006A69ED">
        <w:rPr>
          <w:rFonts w:ascii="Times New Roman" w:hAnsi="Times New Roman" w:cs="Times New Roman"/>
        </w:rPr>
        <w:t xml:space="preserve"> usługi nie może w czasie jazdy odpinać pasów bezpieczeństwa, przemieszczać się i w jakikolwiek sposób utrudniać jazdę kierowcy.</w:t>
      </w:r>
    </w:p>
    <w:p w14:paraId="4DDE9E7A" w14:textId="77777777" w:rsidR="0015716B" w:rsidRDefault="0015716B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</w:t>
      </w:r>
      <w:r w:rsidR="006A69ED" w:rsidRPr="0015716B">
        <w:rPr>
          <w:rFonts w:ascii="Times New Roman" w:hAnsi="Times New Roman" w:cs="Times New Roman"/>
        </w:rPr>
        <w:t xml:space="preserve"> z osób znajdująca się w samochodzie podczas wykonywania usługi zachowuję wszystkie środki bezpieczeństwa tj. zajmuję odpowiednie miejsce, zapina pasy bezpieczeństwa oraz zachowuje się kulturalnie.</w:t>
      </w:r>
    </w:p>
    <w:p w14:paraId="6E41EC2E" w14:textId="68C4AE8D" w:rsidR="006A69ED" w:rsidRDefault="006A69ED" w:rsidP="0015716B">
      <w:pPr>
        <w:pStyle w:val="Default"/>
        <w:numPr>
          <w:ilvl w:val="0"/>
          <w:numId w:val="23"/>
        </w:numPr>
        <w:tabs>
          <w:tab w:val="clear" w:pos="720"/>
        </w:tabs>
        <w:ind w:left="426" w:hanging="426"/>
        <w:jc w:val="both"/>
        <w:rPr>
          <w:rFonts w:ascii="Times New Roman" w:hAnsi="Times New Roman" w:cs="Times New Roman"/>
        </w:rPr>
      </w:pPr>
      <w:r w:rsidRPr="0015716B">
        <w:rPr>
          <w:rFonts w:ascii="Times New Roman" w:hAnsi="Times New Roman" w:cs="Times New Roman"/>
        </w:rPr>
        <w:t xml:space="preserve">W pojeździe obowiązuje całkowity zakaz palenia papierosów oraz picia alkoholu, a także spożywania jakichkolwiek posiłków. </w:t>
      </w:r>
    </w:p>
    <w:p w14:paraId="71E24390" w14:textId="77777777" w:rsidR="00B524EC" w:rsidRPr="00587D89" w:rsidRDefault="00B524EC" w:rsidP="00B524EC">
      <w:pPr>
        <w:pStyle w:val="Default"/>
        <w:jc w:val="both"/>
        <w:rPr>
          <w:rFonts w:ascii="Times New Roman" w:hAnsi="Times New Roman" w:cs="Times New Roman"/>
        </w:rPr>
      </w:pPr>
    </w:p>
    <w:p w14:paraId="1046D8DC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 - ODWOŁANIE, REZYGNACJA LUB BRAK MOŻLIWOŚCI ŚWIADCZENIA USŁUGI</w:t>
      </w:r>
    </w:p>
    <w:p w14:paraId="5C693B1A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8FA38FB" w14:textId="37B7998D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Odwołanie zamówionego przejazdu należy zgłosić nie później niż do godziny 12:00 dnia roboczego poprzedzającego zlecenie poprzez te same kanały, którymi usługa jest zamawiana.</w:t>
      </w:r>
      <w:r w:rsidR="0015716B">
        <w:rPr>
          <w:rFonts w:ascii="Times New Roman" w:hAnsi="Times New Roman" w:cs="Times New Roman"/>
          <w:color w:val="00000A"/>
        </w:rPr>
        <w:t xml:space="preserve"> Jeśli usługa świadczona ma być w weekend (sobota, niedziela) termin odwołania to piątek do godziny 12.</w:t>
      </w:r>
    </w:p>
    <w:p w14:paraId="0268AC7C" w14:textId="29C30944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15716B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zostanie obciążony</w:t>
      </w:r>
      <w:r w:rsidR="0015716B">
        <w:rPr>
          <w:rFonts w:ascii="Times New Roman" w:hAnsi="Times New Roman" w:cs="Times New Roman"/>
          <w:color w:val="00000A"/>
        </w:rPr>
        <w:t>/a</w:t>
      </w:r>
      <w:r w:rsidRPr="00587D89">
        <w:rPr>
          <w:rFonts w:ascii="Times New Roman" w:hAnsi="Times New Roman" w:cs="Times New Roman"/>
          <w:color w:val="00000A"/>
        </w:rPr>
        <w:t xml:space="preserve"> kosztami dojazdu samochodu do umówionego miejsca, w ten sposób że stawka za 1 km wynosi 0,8358 zł pomnożone przez liczbę kilometrów trasy z bazy samochodu do miejsca wskazanego w zamówieniu.</w:t>
      </w:r>
    </w:p>
    <w:p w14:paraId="04ADC67A" w14:textId="35E79B37" w:rsidR="00B524EC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W przypadku, gdy odwołanie nastąpi w terminie późniejszym lub użytkownik</w:t>
      </w:r>
      <w:r w:rsidR="000505B7">
        <w:rPr>
          <w:rFonts w:ascii="Times New Roman" w:hAnsi="Times New Roman" w:cs="Times New Roman"/>
          <w:color w:val="00000A"/>
        </w:rPr>
        <w:t>/użytkowniczka</w:t>
      </w:r>
      <w:r w:rsidRPr="00587D89">
        <w:rPr>
          <w:rFonts w:ascii="Times New Roman" w:hAnsi="Times New Roman" w:cs="Times New Roman"/>
          <w:color w:val="00000A"/>
        </w:rPr>
        <w:t xml:space="preserve"> w ogóle nie powiadomi o rezygnacji z usługi więcej niż dwa razy  w roku, nie będzie miał możliwości skorzystać z usługi kolejny raz. </w:t>
      </w:r>
    </w:p>
    <w:p w14:paraId="70F4EDE8" w14:textId="73F013E7" w:rsidR="00405731" w:rsidRPr="00587D89" w:rsidRDefault="00405731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color w:val="00000A"/>
        </w:rPr>
        <w:t xml:space="preserve">Przypadki opisane w p. 2 i 3 nie dotyczą sytuacji losowych i nieprzewidzianych, kiedy nie było możliwe powiadomienie o rezygnacji z usługi z wyprzedzeniem (nagła choroba, wypadek, zdarzenie losowe). </w:t>
      </w:r>
    </w:p>
    <w:p w14:paraId="19A3D6FE" w14:textId="77777777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W razie braku możliwości zrealizowania usługi transportowej 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-to-</w:t>
      </w:r>
      <w:proofErr w:type="spellStart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door</w:t>
      </w:r>
      <w:proofErr w:type="spellEnd"/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zgodnie z zamówieniem (np. ze względu na zbyt dużą liczbę zamówień lub ograniczenia kadrowe), użytkownik/użytkowniczka otrzyma niezwłocznie, w terminie podanym w p. V ust. 9 na podane dane kontaktowe, informację o braku możliwości zrealizowania usługi w zamówionym terminie.</w:t>
      </w:r>
    </w:p>
    <w:p w14:paraId="3D7BA03C" w14:textId="677D13B2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Kierowca, już po podstawieniu samochodu w zamówione miejsce może odmówić wykonania przewozu w przypadku, gdy użytkownik</w:t>
      </w:r>
      <w:r w:rsidR="000505B7">
        <w:rPr>
          <w:rFonts w:ascii="Times New Roman" w:hAnsi="Times New Roman" w:cs="Times New Roman"/>
          <w:color w:val="auto"/>
        </w:rPr>
        <w:t>/u</w:t>
      </w:r>
      <w:r w:rsidR="00D5314B">
        <w:rPr>
          <w:rFonts w:ascii="Times New Roman" w:hAnsi="Times New Roman" w:cs="Times New Roman"/>
          <w:color w:val="auto"/>
        </w:rPr>
        <w:t>ż</w:t>
      </w:r>
      <w:r w:rsidR="000505B7">
        <w:rPr>
          <w:rFonts w:ascii="Times New Roman" w:hAnsi="Times New Roman" w:cs="Times New Roman"/>
          <w:color w:val="auto"/>
        </w:rPr>
        <w:t>ytkowniczka</w:t>
      </w:r>
      <w:r w:rsidRPr="00587D89">
        <w:rPr>
          <w:rFonts w:ascii="Times New Roman" w:hAnsi="Times New Roman" w:cs="Times New Roman"/>
          <w:color w:val="auto"/>
        </w:rPr>
        <w:t xml:space="preserve"> jest chory i wymaga opieki medycznej.</w:t>
      </w:r>
    </w:p>
    <w:p w14:paraId="4ABF03D0" w14:textId="7833D7A3" w:rsidR="00B524EC" w:rsidRPr="00587D89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auto"/>
        </w:rPr>
        <w:t>Kierowca już po podstawieniu samochodu w zamówione miejsce ma prawo odmowy wykonania usługi transportowej w razie niemożności zakotwiczenia wózka inwalidzkiego, przewożenia przez pasażera bagażu zagrażającego bezpieczeństwu lub w sytuacji, gdy użytkownik</w:t>
      </w:r>
      <w:r w:rsidR="000505B7">
        <w:rPr>
          <w:rFonts w:ascii="Times New Roman" w:hAnsi="Times New Roman" w:cs="Times New Roman"/>
          <w:color w:val="auto"/>
        </w:rPr>
        <w:t>/użytkowniczka</w:t>
      </w:r>
      <w:r w:rsidRPr="00587D89">
        <w:rPr>
          <w:rFonts w:ascii="Times New Roman" w:hAnsi="Times New Roman" w:cs="Times New Roman"/>
          <w:color w:val="auto"/>
        </w:rPr>
        <w:t xml:space="preserve"> lub opiekun</w:t>
      </w:r>
      <w:r w:rsidR="000505B7">
        <w:rPr>
          <w:rFonts w:ascii="Times New Roman" w:hAnsi="Times New Roman" w:cs="Times New Roman"/>
          <w:color w:val="auto"/>
        </w:rPr>
        <w:t>/opiekunka</w:t>
      </w:r>
      <w:r w:rsidR="00DB33DD">
        <w:rPr>
          <w:rFonts w:ascii="Times New Roman" w:hAnsi="Times New Roman" w:cs="Times New Roman"/>
          <w:color w:val="auto"/>
        </w:rPr>
        <w:t xml:space="preserve"> będą pod wpływem alkoholu i/lub środków psychoaktywnych.</w:t>
      </w:r>
    </w:p>
    <w:p w14:paraId="1D0214D6" w14:textId="23B7E7C5" w:rsidR="00B524EC" w:rsidRPr="0015716B" w:rsidRDefault="00B524EC" w:rsidP="00B524EC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>Kierowca i operator ma prawo żądać od użytkownika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/użytkowniczki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dowodu potwierdzającego tożsamość przez rozpoczęciem kursu. W przypadku stwierdzenia, że z usługi transportu chce skorzystać osoba nieuprawniona – osoba taka nie może skorzystać z usługi, kierowca omawia kursu a osoba zwraca koszty przejazdu gminie na zasadach określonych w p. 2.</w:t>
      </w:r>
    </w:p>
    <w:p w14:paraId="73E61A26" w14:textId="17983EF3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eastAsia="SimSun" w:hAnsi="Times New Roman" w:cs="Times New Roman"/>
          <w:kern w:val="1"/>
          <w:lang w:eastAsia="hi-IN" w:bidi="hi-IN"/>
        </w:rPr>
        <w:t xml:space="preserve">Kierowca i operator </w:t>
      </w:r>
      <w:r w:rsidRPr="0015716B">
        <w:rPr>
          <w:rFonts w:ascii="Times New Roman" w:hAnsi="Times New Roman" w:cs="Times New Roman"/>
          <w:color w:val="auto"/>
        </w:rPr>
        <w:t>ma możliwość weryfikacji odpowiedniego certyfikatu psa asystującego w sytuacjach podróżowania użytkownika</w:t>
      </w:r>
      <w:r w:rsidR="0015716B" w:rsidRPr="0015716B">
        <w:rPr>
          <w:rFonts w:ascii="Times New Roman" w:hAnsi="Times New Roman" w:cs="Times New Roman"/>
          <w:color w:val="auto"/>
        </w:rPr>
        <w:t>/użytkowniczki</w:t>
      </w:r>
      <w:r w:rsidRPr="0015716B">
        <w:rPr>
          <w:rFonts w:ascii="Times New Roman" w:hAnsi="Times New Roman" w:cs="Times New Roman"/>
          <w:color w:val="auto"/>
        </w:rPr>
        <w:t xml:space="preserve"> wraz z psem przewodnikiem. W przypadku braku takiego cer</w:t>
      </w:r>
      <w:r w:rsidR="0015716B">
        <w:rPr>
          <w:rFonts w:ascii="Times New Roman" w:hAnsi="Times New Roman" w:cs="Times New Roman"/>
          <w:color w:val="auto"/>
        </w:rPr>
        <w:t>tyfikatu zastosowanie ma p. 2</w:t>
      </w:r>
      <w:r w:rsidRPr="0015716B">
        <w:rPr>
          <w:rFonts w:ascii="Times New Roman" w:hAnsi="Times New Roman" w:cs="Times New Roman"/>
          <w:color w:val="auto"/>
        </w:rPr>
        <w:t>.</w:t>
      </w:r>
    </w:p>
    <w:p w14:paraId="5D861DC9" w14:textId="77777777" w:rsidR="00B524EC" w:rsidRPr="0015716B" w:rsidRDefault="00B524EC" w:rsidP="0015716B">
      <w:pPr>
        <w:pStyle w:val="Default"/>
        <w:numPr>
          <w:ilvl w:val="1"/>
          <w:numId w:val="23"/>
        </w:numPr>
        <w:tabs>
          <w:tab w:val="clear" w:pos="1080"/>
        </w:tabs>
        <w:ind w:left="426"/>
        <w:jc w:val="both"/>
        <w:rPr>
          <w:rFonts w:ascii="Times New Roman" w:hAnsi="Times New Roman" w:cs="Times New Roman"/>
          <w:color w:val="00000A"/>
        </w:rPr>
      </w:pPr>
      <w:r w:rsidRPr="0015716B">
        <w:rPr>
          <w:rFonts w:ascii="Times New Roman" w:hAnsi="Times New Roman" w:cs="Times New Roman"/>
          <w:color w:val="auto"/>
        </w:rPr>
        <w:lastRenderedPageBreak/>
        <w:t>Usługa nie pełni funkcji transportu medycznego i w związku z tym nie jest świadczona dla osób wymagających przewozu w pozycji leżącej.</w:t>
      </w:r>
    </w:p>
    <w:p w14:paraId="7D319D21" w14:textId="77777777" w:rsidR="00B524EC" w:rsidRPr="00587D89" w:rsidRDefault="00B524EC" w:rsidP="00B524EC">
      <w:pPr>
        <w:pStyle w:val="Default"/>
        <w:ind w:left="426"/>
        <w:jc w:val="both"/>
        <w:rPr>
          <w:rFonts w:ascii="Times New Roman" w:hAnsi="Times New Roman" w:cs="Times New Roman"/>
          <w:color w:val="00000A"/>
        </w:rPr>
      </w:pPr>
    </w:p>
    <w:p w14:paraId="6A4D8247" w14:textId="77777777" w:rsidR="00F63C7F" w:rsidRDefault="00F63C7F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29D57EF6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b/>
          <w:bCs/>
          <w:iCs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lang w:eastAsia="hi-IN" w:bidi="hi-IN"/>
        </w:rPr>
        <w:t>ROZDZIAŁ VII - ODPŁATNOŚĆ ZA USŁUGI</w:t>
      </w:r>
    </w:p>
    <w:p w14:paraId="7E746E84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b/>
          <w:bCs/>
          <w:iCs/>
          <w:lang w:eastAsia="hi-IN" w:bidi="hi-IN"/>
        </w:rPr>
      </w:pPr>
    </w:p>
    <w:p w14:paraId="53C0C546" w14:textId="77777777" w:rsidR="00B524EC" w:rsidRPr="00587D89" w:rsidRDefault="00B524EC" w:rsidP="00B524EC">
      <w:pPr>
        <w:pStyle w:val="Default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Usługa indywidulanego transportu jest świadczona nieodpłatnie dla osób uprawnionych. </w:t>
      </w:r>
    </w:p>
    <w:p w14:paraId="255CEA12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364B513" w14:textId="77777777" w:rsidR="00B868CA" w:rsidRDefault="00B868CA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88C6DA2" w14:textId="77777777" w:rsidR="00B524EC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VIII - SKARGI I PROCEDURA REKLAMACYJNA</w:t>
      </w:r>
    </w:p>
    <w:p w14:paraId="46B3BE0E" w14:textId="77777777" w:rsidR="0015716B" w:rsidRPr="00587D89" w:rsidRDefault="0015716B" w:rsidP="00B524EC">
      <w:pPr>
        <w:pStyle w:val="Akapitzlist1"/>
        <w:spacing w:after="0" w:line="100" w:lineRule="atLeast"/>
        <w:ind w:left="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3E56C96D" w14:textId="5A783CC8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Adresatem skarg i reklamacji jest Gmina Słomniki.</w:t>
      </w:r>
    </w:p>
    <w:p w14:paraId="227A31E4" w14:textId="77777777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Skargi i reklamacje przyjmuje i rozpatruje w imieniu Gminy – GOPS w Słomnikach.</w:t>
      </w:r>
    </w:p>
    <w:p w14:paraId="44D8C2C2" w14:textId="04B827E1" w:rsidR="00B524EC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Skargi i reklamacje dotyczące realizacji usługi można składać za pomocą tych samych kanałów komunikacji o których mowa w p. V ust. </w:t>
      </w:r>
      <w:r w:rsid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3 a-e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Regulaminu</w:t>
      </w:r>
    </w:p>
    <w:p w14:paraId="3ADCC3A1" w14:textId="287754B4" w:rsid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Na stronie internetowej www.</w:t>
      </w:r>
      <w:r w:rsidR="00F271B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transport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@gops-slomniki</w:t>
      </w:r>
      <w:r w:rsidR="00F271B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.pl</w:t>
      </w:r>
      <w:r w:rsidRPr="0015716B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 jest możliwość wypełnienia formularza reklamacji w analogiczny sposób jak formularza zgłoszenia. Osoby z dysfunkcją wzroku mogą zgłosić reklamację telefonicznie, operator przeprowadzi skarżącego przez kolejne części formularza.</w:t>
      </w:r>
    </w:p>
    <w:p w14:paraId="03B51AE6" w14:textId="7FD78A8C" w:rsidR="00B524EC" w:rsidRPr="0015716B" w:rsidRDefault="0015716B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Wszystkie skargi,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 wnioski</w:t>
      </w:r>
      <w:r>
        <w:rPr>
          <w:rFonts w:ascii="Times New Roman" w:hAnsi="Times New Roman" w:cs="Times New Roman"/>
          <w:sz w:val="24"/>
          <w:szCs w:val="24"/>
        </w:rPr>
        <w:t xml:space="preserve"> i reklamacje </w:t>
      </w:r>
      <w:r w:rsidR="00B524EC" w:rsidRPr="0015716B">
        <w:rPr>
          <w:rFonts w:ascii="Times New Roman" w:hAnsi="Times New Roman" w:cs="Times New Roman"/>
          <w:sz w:val="24"/>
          <w:szCs w:val="24"/>
        </w:rPr>
        <w:t xml:space="preserve">będą rozpatrywane w terminie nie dłuższym niż 14 dni. </w:t>
      </w:r>
    </w:p>
    <w:p w14:paraId="55D59397" w14:textId="77777777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>Informacja o rozpatrzeniu skargi/reklamacji zostanie przesłana pisemnie na adres skarżącego.</w:t>
      </w:r>
    </w:p>
    <w:p w14:paraId="7D8BDDDF" w14:textId="391416DF" w:rsidR="00B524EC" w:rsidRPr="0015716B" w:rsidRDefault="00B524EC" w:rsidP="0015716B">
      <w:pPr>
        <w:pStyle w:val="Akapitzlist1"/>
        <w:numPr>
          <w:ilvl w:val="0"/>
          <w:numId w:val="33"/>
        </w:numPr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15716B">
        <w:rPr>
          <w:rFonts w:ascii="Times New Roman" w:hAnsi="Times New Roman" w:cs="Times New Roman"/>
          <w:sz w:val="24"/>
          <w:szCs w:val="24"/>
        </w:rPr>
        <w:t xml:space="preserve">Formularz skargi/reklamacji stanowi załącznik nr 4 do </w:t>
      </w:r>
      <w:r w:rsidR="0015716B" w:rsidRPr="0015716B">
        <w:rPr>
          <w:rFonts w:ascii="Times New Roman" w:hAnsi="Times New Roman" w:cs="Times New Roman"/>
          <w:sz w:val="24"/>
          <w:szCs w:val="24"/>
        </w:rPr>
        <w:t>Regulaminu</w:t>
      </w:r>
      <w:r w:rsidRPr="0015716B">
        <w:rPr>
          <w:rFonts w:ascii="Times New Roman" w:hAnsi="Times New Roman" w:cs="Times New Roman"/>
          <w:sz w:val="24"/>
          <w:szCs w:val="24"/>
        </w:rPr>
        <w:t>.</w:t>
      </w:r>
    </w:p>
    <w:p w14:paraId="79CBA1EE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14101349" w14:textId="77777777" w:rsidR="00B524EC" w:rsidRPr="00587D89" w:rsidRDefault="00B524EC" w:rsidP="00B524EC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b/>
          <w:bCs/>
          <w:color w:val="auto"/>
        </w:rPr>
        <w:t>ROZDZIAŁ IX - KONTROLA I MONITORING JAKOŚCI USŁUG</w:t>
      </w:r>
    </w:p>
    <w:p w14:paraId="47C099AE" w14:textId="77777777" w:rsidR="00B524EC" w:rsidRPr="00587D89" w:rsidRDefault="00B524EC" w:rsidP="00B524EC">
      <w:pPr>
        <w:pStyle w:val="Default"/>
        <w:spacing w:after="15"/>
        <w:jc w:val="both"/>
        <w:rPr>
          <w:rFonts w:ascii="Times New Roman" w:hAnsi="Times New Roman" w:cs="Times New Roman"/>
          <w:color w:val="auto"/>
        </w:rPr>
      </w:pPr>
    </w:p>
    <w:p w14:paraId="42D490F6" w14:textId="77777777" w:rsidR="00B524EC" w:rsidRPr="00587D89" w:rsidRDefault="00B524EC" w:rsidP="00B524EC">
      <w:pPr>
        <w:pStyle w:val="Default"/>
        <w:numPr>
          <w:ilvl w:val="0"/>
          <w:numId w:val="28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Monitoring i kontrola jakości realizowanej usługi 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>-to-</w:t>
      </w:r>
      <w:proofErr w:type="spellStart"/>
      <w:r w:rsidRPr="00587D89">
        <w:rPr>
          <w:rFonts w:ascii="Times New Roman" w:hAnsi="Times New Roman" w:cs="Times New Roman"/>
          <w:color w:val="auto"/>
        </w:rPr>
        <w:t>door</w:t>
      </w:r>
      <w:proofErr w:type="spellEnd"/>
      <w:r w:rsidRPr="00587D89">
        <w:rPr>
          <w:rFonts w:ascii="Times New Roman" w:hAnsi="Times New Roman" w:cs="Times New Roman"/>
          <w:color w:val="auto"/>
        </w:rPr>
        <w:t xml:space="preserve"> będzie się odbywać na podstawie: </w:t>
      </w:r>
    </w:p>
    <w:p w14:paraId="6FCA04A8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użytkowników/użytkowniczek usług transportowych (miesięcznie/rocznie),</w:t>
      </w:r>
    </w:p>
    <w:p w14:paraId="34219253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liczby zrealizowanych kursów (miesięcznie/rocznie),</w:t>
      </w:r>
    </w:p>
    <w:p w14:paraId="06F74635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przejazdu, </w:t>
      </w:r>
    </w:p>
    <w:p w14:paraId="574D20BD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czasu oczekiwania na użytkownika/użytkowniczkę,</w:t>
      </w:r>
    </w:p>
    <w:p w14:paraId="44EDE96C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czasu postoju bez realizacji usługi, </w:t>
      </w:r>
    </w:p>
    <w:p w14:paraId="7620AA4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częstotliwości kursów w poszczególnych dniach (z uwzględnieniem najbardziej popularnych godzin),</w:t>
      </w:r>
    </w:p>
    <w:p w14:paraId="5E30472B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i powodów odmów wykonywania usług transportowych,</w:t>
      </w:r>
    </w:p>
    <w:p w14:paraId="7D272871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 liczby </w:t>
      </w:r>
      <w:proofErr w:type="spellStart"/>
      <w:r w:rsidRPr="00587D89">
        <w:rPr>
          <w:rFonts w:ascii="Times New Roman" w:hAnsi="Times New Roman" w:cs="Times New Roman"/>
          <w:color w:val="auto"/>
        </w:rPr>
        <w:t>odwołań</w:t>
      </w:r>
      <w:proofErr w:type="spellEnd"/>
      <w:r w:rsidRPr="00587D89">
        <w:rPr>
          <w:rFonts w:ascii="Times New Roman" w:hAnsi="Times New Roman" w:cs="Times New Roman"/>
          <w:color w:val="auto"/>
        </w:rPr>
        <w:t>/rezygnacji z usługi (miesięcznie/rocznie),</w:t>
      </w:r>
    </w:p>
    <w:p w14:paraId="62475F80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określenia celu podróży, </w:t>
      </w:r>
    </w:p>
    <w:p w14:paraId="6727936E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określenia najbardziej popularnych miejsc docelowych,</w:t>
      </w:r>
    </w:p>
    <w:p w14:paraId="744FCC4F" w14:textId="77777777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 xml:space="preserve">analizy danych zebranych w ramach systemu skarg i reklamacji, </w:t>
      </w:r>
    </w:p>
    <w:p w14:paraId="345DDB60" w14:textId="49E82CEC" w:rsidR="00B524EC" w:rsidRPr="00587D89" w:rsidRDefault="00B524EC" w:rsidP="00B524EC">
      <w:pPr>
        <w:pStyle w:val="Default"/>
        <w:numPr>
          <w:ilvl w:val="0"/>
          <w:numId w:val="29"/>
        </w:numPr>
        <w:spacing w:after="15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analizy danych zebranych w ramach ankiety satysfakcji użytkownika</w:t>
      </w:r>
      <w:r w:rsidR="000505B7">
        <w:rPr>
          <w:rFonts w:ascii="Times New Roman" w:hAnsi="Times New Roman" w:cs="Times New Roman"/>
          <w:color w:val="auto"/>
        </w:rPr>
        <w:t>/użytkowniczki</w:t>
      </w:r>
      <w:r w:rsidRPr="00587D89">
        <w:rPr>
          <w:rFonts w:ascii="Times New Roman" w:hAnsi="Times New Roman" w:cs="Times New Roman"/>
          <w:color w:val="auto"/>
        </w:rPr>
        <w:t xml:space="preserve">. </w:t>
      </w:r>
    </w:p>
    <w:p w14:paraId="0FB5C247" w14:textId="77777777" w:rsidR="00B524EC" w:rsidRPr="00587D89" w:rsidRDefault="00B524EC" w:rsidP="00B524EC">
      <w:pPr>
        <w:pStyle w:val="Default"/>
        <w:ind w:left="426" w:hanging="426"/>
        <w:jc w:val="both"/>
        <w:rPr>
          <w:rFonts w:ascii="Times New Roman" w:hAnsi="Times New Roman" w:cs="Times New Roman"/>
          <w:color w:val="auto"/>
        </w:rPr>
      </w:pPr>
    </w:p>
    <w:p w14:paraId="4AEACD72" w14:textId="77777777" w:rsidR="00B524EC" w:rsidRPr="00587D89" w:rsidRDefault="00B524EC" w:rsidP="00B524EC">
      <w:pPr>
        <w:pStyle w:val="Default"/>
        <w:numPr>
          <w:ilvl w:val="0"/>
          <w:numId w:val="28"/>
        </w:numPr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87D89">
        <w:rPr>
          <w:rFonts w:ascii="Times New Roman" w:hAnsi="Times New Roman" w:cs="Times New Roman"/>
          <w:color w:val="auto"/>
        </w:rPr>
        <w:t>Dane, o których mowa w pkt 1 będą zbierane wyłącznie do celów statystycznych, sprawozdawczych i analitycznych.</w:t>
      </w:r>
    </w:p>
    <w:p w14:paraId="2CD87C56" w14:textId="241CD20B" w:rsidR="00B524EC" w:rsidRPr="00587D89" w:rsidRDefault="00B524EC" w:rsidP="00B524EC">
      <w:pPr>
        <w:pStyle w:val="Default"/>
        <w:widowControl w:val="0"/>
        <w:numPr>
          <w:ilvl w:val="0"/>
          <w:numId w:val="28"/>
        </w:numPr>
        <w:ind w:left="426" w:hanging="426"/>
        <w:jc w:val="both"/>
        <w:rPr>
          <w:rFonts w:ascii="Times New Roman" w:eastAsia="SimSun" w:hAnsi="Times New Roman" w:cs="Times New Roman"/>
          <w:kern w:val="1"/>
          <w:lang w:eastAsia="hi-IN" w:bidi="hi-IN"/>
        </w:rPr>
      </w:pPr>
      <w:r w:rsidRPr="00587D89">
        <w:rPr>
          <w:rFonts w:ascii="Times New Roman" w:hAnsi="Times New Roman" w:cs="Times New Roman"/>
          <w:color w:val="auto"/>
        </w:rPr>
        <w:t>Gminny Ośrodek Pomocy Społecznej nie rzadziej n</w:t>
      </w:r>
      <w:r w:rsidR="0015716B">
        <w:rPr>
          <w:rFonts w:ascii="Times New Roman" w:hAnsi="Times New Roman" w:cs="Times New Roman"/>
          <w:color w:val="auto"/>
        </w:rPr>
        <w:t>iż raz na pół roku przeprowadzi</w:t>
      </w:r>
      <w:r w:rsidRPr="00587D89">
        <w:rPr>
          <w:rFonts w:ascii="Times New Roman" w:hAnsi="Times New Roman" w:cs="Times New Roman"/>
          <w:color w:val="auto"/>
        </w:rPr>
        <w:t xml:space="preserve"> będzie ankietę dotyczącą usług  świadczonych w ramach projektu wśród  użytkowników/użytkowniczek a także wśród 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lokalnych organizacji pozarządowych 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lastRenderedPageBreak/>
        <w:t>zajmujących się osobami z nie</w:t>
      </w:r>
      <w:r w:rsidR="0015716B">
        <w:rPr>
          <w:rFonts w:ascii="Times New Roman" w:eastAsia="SimSun" w:hAnsi="Times New Roman" w:cs="Times New Roman"/>
          <w:kern w:val="1"/>
          <w:lang w:eastAsia="hi-IN" w:bidi="hi-IN"/>
        </w:rPr>
        <w:t>pełnosprawnościami i seniorami oraz</w:t>
      </w:r>
      <w:r w:rsidRPr="00587D89">
        <w:rPr>
          <w:rFonts w:ascii="Times New Roman" w:eastAsia="SimSun" w:hAnsi="Times New Roman" w:cs="Times New Roman"/>
          <w:kern w:val="1"/>
          <w:lang w:eastAsia="hi-IN" w:bidi="hi-IN"/>
        </w:rPr>
        <w:t xml:space="preserve"> lokalnych pracodawców.</w:t>
      </w:r>
    </w:p>
    <w:p w14:paraId="0826B4A1" w14:textId="77777777" w:rsidR="00B524EC" w:rsidRPr="00587D89" w:rsidRDefault="00B524EC" w:rsidP="00B524EC">
      <w:pPr>
        <w:pStyle w:val="Akapitzlist1"/>
        <w:spacing w:after="0" w:line="100" w:lineRule="atLeast"/>
        <w:ind w:left="426" w:hanging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14:paraId="4FEC3F9B" w14:textId="77777777" w:rsidR="00B524EC" w:rsidRPr="00587D89" w:rsidRDefault="00B524EC" w:rsidP="00B524EC">
      <w:pPr>
        <w:spacing w:after="0" w:line="100" w:lineRule="atLeast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5510336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  <w:t>ROZDZIAŁ X - POSTANOWIENIA KOŃCOWE</w:t>
      </w:r>
    </w:p>
    <w:p w14:paraId="7FF509A7" w14:textId="77777777" w:rsidR="00B524EC" w:rsidRPr="00587D89" w:rsidRDefault="00B524EC" w:rsidP="00B524EC">
      <w:pPr>
        <w:pStyle w:val="Akapitzlist1"/>
        <w:spacing w:after="0" w:line="10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7680401B" w14:textId="7C835DCE" w:rsidR="00B524EC" w:rsidRPr="00587D89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sz w:val="24"/>
          <w:szCs w:val="24"/>
        </w:rPr>
        <w:t>Użytkownik</w:t>
      </w:r>
      <w:r w:rsidR="000505B7">
        <w:rPr>
          <w:rFonts w:ascii="Times New Roman" w:hAnsi="Times New Roman" w:cs="Times New Roman"/>
          <w:sz w:val="24"/>
          <w:szCs w:val="24"/>
        </w:rPr>
        <w:t>/użytkowniczka</w:t>
      </w:r>
      <w:r w:rsidRPr="00587D89">
        <w:rPr>
          <w:rFonts w:ascii="Times New Roman" w:hAnsi="Times New Roman" w:cs="Times New Roman"/>
          <w:sz w:val="24"/>
          <w:szCs w:val="24"/>
        </w:rPr>
        <w:t xml:space="preserve"> usługi zobowiązuje się do przestrzegania </w:t>
      </w:r>
      <w:r w:rsidRPr="00587D8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zasad Regulaminu.</w:t>
      </w:r>
    </w:p>
    <w:p w14:paraId="31283024" w14:textId="77777777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Załącznikami do regulaminu są:</w:t>
      </w:r>
    </w:p>
    <w:p w14:paraId="6DCB90F2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zgłoszenia zapotrzebowania na usługę transportową</w:t>
      </w:r>
    </w:p>
    <w:p w14:paraId="358472C6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Oświadczenie użytkownika/użytkowniczki o spełnianiu kryteriów skorzystania z usługi</w:t>
      </w:r>
    </w:p>
    <w:p w14:paraId="3533EE45" w14:textId="35589256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 xml:space="preserve">Klauzula </w:t>
      </w:r>
      <w:r w:rsidR="00AA6197">
        <w:rPr>
          <w:rFonts w:ascii="Times New Roman" w:hAnsi="Times New Roman" w:cs="Times New Roman"/>
          <w:sz w:val="24"/>
          <w:szCs w:val="24"/>
        </w:rPr>
        <w:t>zgody na</w:t>
      </w:r>
      <w:r w:rsidRPr="009A5781">
        <w:rPr>
          <w:rFonts w:ascii="Times New Roman" w:hAnsi="Times New Roman" w:cs="Times New Roman"/>
          <w:sz w:val="24"/>
          <w:szCs w:val="24"/>
        </w:rPr>
        <w:t xml:space="preserve"> przetwarzani</w:t>
      </w:r>
      <w:r w:rsidR="00AA6197">
        <w:rPr>
          <w:rFonts w:ascii="Times New Roman" w:hAnsi="Times New Roman" w:cs="Times New Roman"/>
          <w:sz w:val="24"/>
          <w:szCs w:val="24"/>
        </w:rPr>
        <w:t>e</w:t>
      </w:r>
      <w:r w:rsidRPr="009A5781">
        <w:rPr>
          <w:rFonts w:ascii="Times New Roman" w:hAnsi="Times New Roman" w:cs="Times New Roman"/>
          <w:sz w:val="24"/>
          <w:szCs w:val="24"/>
        </w:rPr>
        <w:t xml:space="preserve"> danych osobowych</w:t>
      </w:r>
      <w:r w:rsidR="00AA6197">
        <w:rPr>
          <w:rFonts w:ascii="Times New Roman" w:hAnsi="Times New Roman" w:cs="Times New Roman"/>
          <w:sz w:val="24"/>
          <w:szCs w:val="24"/>
        </w:rPr>
        <w:t xml:space="preserve"> wraz z obowiązkiem informacyjnym.</w:t>
      </w:r>
    </w:p>
    <w:p w14:paraId="2448ACD4" w14:textId="77777777" w:rsidR="00B524EC" w:rsidRPr="009A5781" w:rsidRDefault="00B524EC" w:rsidP="00B524EC">
      <w:pPr>
        <w:numPr>
          <w:ilvl w:val="0"/>
          <w:numId w:val="32"/>
        </w:numPr>
        <w:suppressAutoHyphens/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9A5781">
        <w:rPr>
          <w:rFonts w:ascii="Times New Roman" w:hAnsi="Times New Roman" w:cs="Times New Roman"/>
          <w:sz w:val="24"/>
          <w:szCs w:val="24"/>
        </w:rPr>
        <w:t>Formularz skargi/reklamacji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1AF9BD" w14:textId="13DF0905" w:rsidR="00B524EC" w:rsidRDefault="00B524EC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Regulamin wchodzi w życie z dniem </w:t>
      </w:r>
      <w:r w:rsidR="00F32CEC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>31.12.</w:t>
      </w:r>
      <w:r w:rsidRPr="00587D89"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2021 roku. </w:t>
      </w:r>
    </w:p>
    <w:p w14:paraId="00B2A6C6" w14:textId="79846588" w:rsidR="0015716B" w:rsidRPr="00587D89" w:rsidRDefault="0015716B" w:rsidP="00B524EC">
      <w:pPr>
        <w:widowControl w:val="0"/>
        <w:numPr>
          <w:ilvl w:val="2"/>
          <w:numId w:val="23"/>
        </w:numPr>
        <w:tabs>
          <w:tab w:val="clear" w:pos="1440"/>
        </w:tabs>
        <w:suppressAutoHyphens/>
        <w:spacing w:after="0" w:line="100" w:lineRule="atLeast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iCs/>
          <w:sz w:val="24"/>
          <w:szCs w:val="24"/>
          <w:lang w:eastAsia="hi-IN" w:bidi="hi-IN"/>
        </w:rPr>
        <w:t xml:space="preserve">W sprawach nieuregulowanych w niniejszym Regulaminie ostateczną decyzję podejmuje Kierownik GOPS. </w:t>
      </w:r>
    </w:p>
    <w:p w14:paraId="0CEB8E65" w14:textId="77777777" w:rsidR="00B524EC" w:rsidRDefault="00B524EC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5CFAFA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927F4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E295F9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44528C8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C3A3CF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141FEC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BD764AB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13DC83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A35D1FF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DC6077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111851CC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06A71E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4629F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5C43974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3DCD96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A8C279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DD7C576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9BF389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07EA5139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433AA7D0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C44A191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FF70AB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3623265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59341D77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3F5B30BA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286928E3" w14:textId="77777777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655253B8" w14:textId="768E29C8" w:rsidR="00A95D98" w:rsidRDefault="00A95D98" w:rsidP="00B524EC">
      <w:pPr>
        <w:widowControl w:val="0"/>
        <w:spacing w:after="0" w:line="100" w:lineRule="atLeast"/>
        <w:ind w:left="426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i-IN" w:bidi="hi-IN"/>
        </w:rPr>
      </w:pPr>
    </w:p>
    <w:p w14:paraId="7293DFE4" w14:textId="77777777" w:rsidR="00435699" w:rsidRDefault="00435699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6E69BCEF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69821EE6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3FE843FB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6A8179C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1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4289963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24912E41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0A82B6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E97278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07D43698" w14:textId="77777777" w:rsidR="00B524EC" w:rsidRPr="009A5781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</w:p>
    <w:p w14:paraId="733F22E2" w14:textId="77777777" w:rsidR="00B524EC" w:rsidRPr="009A5781" w:rsidRDefault="00B524EC" w:rsidP="004356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81">
        <w:rPr>
          <w:rFonts w:ascii="Times New Roman" w:hAnsi="Times New Roman" w:cs="Times New Roman"/>
          <w:b/>
          <w:sz w:val="28"/>
          <w:szCs w:val="28"/>
        </w:rPr>
        <w:t>Formularz zgłoszenia zapotrzebowania na usługę transportową</w:t>
      </w:r>
    </w:p>
    <w:p w14:paraId="582A24BF" w14:textId="77777777" w:rsidR="00B524EC" w:rsidRPr="00587D89" w:rsidRDefault="00B524EC" w:rsidP="0043569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09BE9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Imię i nazwisko osoby z potrzebą wsparcia w zakresie mobilności:</w:t>
      </w:r>
    </w:p>
    <w:p w14:paraId="54FA2265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</w:t>
      </w:r>
    </w:p>
    <w:p w14:paraId="1B0653FC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Telefon kontaktowy i (ewentualnie) adres mailowy do potwierdzenia zamówienia usługi: ............................................................................................................</w:t>
      </w:r>
    </w:p>
    <w:p w14:paraId="5CD0B579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Data planowanego transportu...............................................................</w:t>
      </w:r>
    </w:p>
    <w:p w14:paraId="4DCED55F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Cel transportu: (np. skorzystanie z usługi medycznej, załatwienie sprawy urzędowej, rozmowa kwalifikacyjna </w:t>
      </w:r>
      <w:proofErr w:type="spellStart"/>
      <w:r w:rsidRPr="00587D89">
        <w:rPr>
          <w:rFonts w:ascii="Times New Roman" w:hAnsi="Times New Roman" w:cs="Times New Roman"/>
          <w:color w:val="00000A"/>
        </w:rPr>
        <w:t>ws</w:t>
      </w:r>
      <w:proofErr w:type="spellEnd"/>
      <w:r w:rsidRPr="00587D89">
        <w:rPr>
          <w:rFonts w:ascii="Times New Roman" w:hAnsi="Times New Roman" w:cs="Times New Roman"/>
          <w:color w:val="00000A"/>
        </w:rPr>
        <w:t xml:space="preserve"> pracy itd.)</w:t>
      </w:r>
    </w:p>
    <w:p w14:paraId="12DC855E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</w:t>
      </w:r>
    </w:p>
    <w:p w14:paraId="30F5112F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Godzina i dokładne miejsce rozpoczęcia świadczenia usługi transportu (adres z miejscowością i numerem budynku)</w:t>
      </w:r>
    </w:p>
    <w:p w14:paraId="44A10E18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 xml:space="preserve">…........................................................................................................... </w:t>
      </w:r>
    </w:p>
    <w:p w14:paraId="71A67646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Dokładny adres docelowy usługi transportu (ulica, numer budynku, nr mieszkania):</w:t>
      </w:r>
    </w:p>
    <w:p w14:paraId="1A14472E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16FB6AFB" w14:textId="77777777" w:rsidR="00B524EC" w:rsidRPr="00587D89" w:rsidRDefault="00B524EC" w:rsidP="00435699">
      <w:pPr>
        <w:pStyle w:val="Default"/>
        <w:numPr>
          <w:ilvl w:val="0"/>
          <w:numId w:val="24"/>
        </w:numPr>
        <w:tabs>
          <w:tab w:val="clear" w:pos="720"/>
        </w:tabs>
        <w:spacing w:line="360" w:lineRule="auto"/>
        <w:ind w:left="426"/>
        <w:jc w:val="both"/>
        <w:rPr>
          <w:rFonts w:ascii="Times New Roman" w:hAnsi="Times New Roman" w:cs="Times New Roman"/>
          <w:color w:val="00000A"/>
        </w:rPr>
      </w:pPr>
      <w:r w:rsidRPr="00587D89">
        <w:rPr>
          <w:rFonts w:ascii="Times New Roman" w:hAnsi="Times New Roman" w:cs="Times New Roman"/>
          <w:color w:val="00000A"/>
        </w:rPr>
        <w:t>Przewidywana godzina powrotu:</w:t>
      </w:r>
    </w:p>
    <w:p w14:paraId="4643ECA9" w14:textId="77777777" w:rsidR="00B524EC" w:rsidRPr="00587D89" w:rsidRDefault="00B524EC" w:rsidP="00435699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587D89">
        <w:rPr>
          <w:rFonts w:ascii="Times New Roman" w:hAnsi="Times New Roman" w:cs="Times New Roman"/>
          <w:color w:val="00000A"/>
        </w:rPr>
        <w:t>…..............................................................................................................</w:t>
      </w:r>
    </w:p>
    <w:p w14:paraId="36DAE231" w14:textId="77777777" w:rsidR="00B524EC" w:rsidRPr="00587D89" w:rsidRDefault="00B524EC" w:rsidP="00435699">
      <w:pPr>
        <w:numPr>
          <w:ilvl w:val="0"/>
          <w:numId w:val="24"/>
        </w:numPr>
        <w:tabs>
          <w:tab w:val="clear" w:pos="720"/>
        </w:tabs>
        <w:suppressAutoHyphens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Wskazanie konieczności skorzystania z dodatkowych usług(*zakreślić właściwe):</w:t>
      </w:r>
    </w:p>
    <w:p w14:paraId="062440A1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587D89">
        <w:rPr>
          <w:rFonts w:ascii="Times New Roman" w:hAnsi="Times New Roman" w:cs="Times New Roman"/>
          <w:sz w:val="24"/>
          <w:szCs w:val="24"/>
        </w:rPr>
        <w:t>schodołaz</w:t>
      </w:r>
      <w:proofErr w:type="spellEnd"/>
    </w:p>
    <w:p w14:paraId="37D01743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b. wózek inwalidzki – poruszam się na swoim</w:t>
      </w:r>
    </w:p>
    <w:p w14:paraId="451936B6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c. wózek inwalidzki – proszę o przydzielenie</w:t>
      </w:r>
    </w:p>
    <w:p w14:paraId="7354C7FE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d. asystent – proszę o przydzielenie</w:t>
      </w:r>
    </w:p>
    <w:p w14:paraId="16896059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e. asystent – jadę ze swoim asystentem</w:t>
      </w:r>
    </w:p>
    <w:p w14:paraId="2F420096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f. tłumacz języka migowego</w:t>
      </w:r>
    </w:p>
    <w:p w14:paraId="121D548F" w14:textId="77777777" w:rsidR="00B524EC" w:rsidRPr="00587D89" w:rsidRDefault="00B524EC" w:rsidP="00435699">
      <w:pPr>
        <w:spacing w:after="0" w:line="360" w:lineRule="auto"/>
        <w:ind w:left="426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g. pies przewodnik – jadę ze swoim psem</w:t>
      </w:r>
    </w:p>
    <w:p w14:paraId="26FF37FD" w14:textId="37877C3F" w:rsidR="00A95D98" w:rsidRPr="00435699" w:rsidRDefault="00B524EC" w:rsidP="00435699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h. inne – j</w:t>
      </w:r>
      <w:r w:rsidR="00435699">
        <w:rPr>
          <w:rFonts w:ascii="Times New Roman" w:hAnsi="Times New Roman" w:cs="Times New Roman"/>
          <w:color w:val="00000A"/>
          <w:sz w:val="24"/>
          <w:szCs w:val="24"/>
        </w:rPr>
        <w:t>akie? …................</w:t>
      </w:r>
    </w:p>
    <w:p w14:paraId="2813A0C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0BD128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6E1C5DA" w14:textId="77777777" w:rsidR="00A95D98" w:rsidRDefault="00A95D98" w:rsidP="00B524EC">
      <w:pPr>
        <w:spacing w:after="0" w:line="10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47BD460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5D8F2D15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58C16009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59BE8B49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>2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 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7DF24D54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538D793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570FE63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i/>
          <w:sz w:val="24"/>
          <w:szCs w:val="24"/>
        </w:rPr>
      </w:pPr>
    </w:p>
    <w:p w14:paraId="1D8F592A" w14:textId="77777777" w:rsidR="00B524EC" w:rsidRPr="00587D89" w:rsidRDefault="00B524EC" w:rsidP="00B524EC">
      <w:pPr>
        <w:jc w:val="center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1F5C6592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mnie dotyczące są zgodne z prawdą oraz jestem świadomy/a odpowiedzialności karnej za składanie fałszywego oświadczenia oraz zobowiązuję się niezwłocznie poinformować o wszelkich zmianach danych zawartych w niniejszym oświadczeniu.</w:t>
      </w:r>
    </w:p>
    <w:p w14:paraId="2C202DF4" w14:textId="77777777" w:rsidR="0015716B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Imię i nazwisko użytkownika/użytkowniczki usługi: </w:t>
      </w:r>
    </w:p>
    <w:p w14:paraId="49DE8976" w14:textId="698FB803" w:rsidR="00B524EC" w:rsidRPr="00587D89" w:rsidRDefault="00B524EC" w:rsidP="0015716B">
      <w:pPr>
        <w:pStyle w:val="Akapitzlist1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...............................................……………………………………………………………....</w:t>
      </w:r>
    </w:p>
    <w:p w14:paraId="7F6D890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Data urodzenia……....…………………………………………………………............</w:t>
      </w:r>
    </w:p>
    <w:p w14:paraId="7DD97A4F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Adres zamieszkania.........................................................................................................</w:t>
      </w:r>
    </w:p>
    <w:p w14:paraId="060E6BA4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Telefon kontaktowy oraz adres e-mail………...........................................................</w:t>
      </w:r>
    </w:p>
    <w:p w14:paraId="72441830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Doświadczam bariery w mobilności z powodu: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52"/>
        <w:gridCol w:w="2159"/>
      </w:tblGrid>
      <w:tr w:rsidR="00B524EC" w:rsidRPr="00587D89" w14:paraId="72A3D43B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F0A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3E2B" w14:textId="15A874FE" w:rsidR="00B524EC" w:rsidRPr="00587D89" w:rsidRDefault="00A95D98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E9E5493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1C8C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np. ze względu na ograniczona sprawność w różnych obszarach, np. poruszające się na wózkach, poruszające się o kulach, niewidome, słabowidzące, osoby z niepełnosprawnością intelektualną, z zaburzeniami i chorobami psychicznymi, z całościowymi zaburzeniami rozwoju), lub</w:t>
            </w:r>
          </w:p>
          <w:p w14:paraId="4F4F6E8D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0FA4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C55064F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F82FE" w14:textId="6DFFEF1B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trudności w samodzielnym przemieszczaniu się ze względu na wiek i</w:t>
            </w:r>
            <w:r w:rsidR="0006760D">
              <w:rPr>
                <w:rFonts w:ascii="Times New Roman" w:hAnsi="Times New Roman" w:cs="Times New Roman"/>
                <w:sz w:val="24"/>
                <w:szCs w:val="24"/>
              </w:rPr>
              <w:t xml:space="preserve"> związane z nim </w:t>
            </w:r>
            <w:r w:rsidR="00F32CEC">
              <w:rPr>
                <w:rFonts w:ascii="Times New Roman" w:hAnsi="Times New Roman" w:cs="Times New Roman"/>
                <w:sz w:val="24"/>
                <w:szCs w:val="24"/>
              </w:rPr>
              <w:t xml:space="preserve">występujące czasowo lub trwale </w:t>
            </w:r>
            <w:r w:rsidR="0006760D">
              <w:rPr>
                <w:rFonts w:ascii="Times New Roman" w:hAnsi="Times New Roman" w:cs="Times New Roman"/>
                <w:sz w:val="24"/>
                <w:szCs w:val="24"/>
              </w:rPr>
              <w:t>schorzenia</w:t>
            </w: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, lub</w:t>
            </w:r>
          </w:p>
          <w:p w14:paraId="22F0F9DB" w14:textId="77777777" w:rsidR="00B524EC" w:rsidRPr="00587D89" w:rsidRDefault="00B524EC" w:rsidP="009049BE">
            <w:pPr>
              <w:pStyle w:val="Akapitzlist1"/>
              <w:widowControl w:val="0"/>
              <w:spacing w:after="0" w:line="100" w:lineRule="atLeast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E072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3810C7F7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F942" w14:textId="0E84C191" w:rsidR="00B524EC" w:rsidRPr="00587D89" w:rsidRDefault="00B524EC" w:rsidP="00F32CEC">
            <w:pPr>
              <w:pStyle w:val="Akapitzlist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trudności w samodzielnym przemieszczaniu się ze względu na niskie kompetencje społeczne, ubóstwo, </w:t>
            </w:r>
            <w:r w:rsidR="0006760D">
              <w:rPr>
                <w:rFonts w:ascii="Times New Roman" w:hAnsi="Times New Roman" w:cs="Times New Roman"/>
                <w:sz w:val="24"/>
                <w:szCs w:val="24"/>
              </w:rPr>
              <w:t xml:space="preserve">powodujące </w:t>
            </w:r>
            <w:r w:rsidR="00F32CEC">
              <w:rPr>
                <w:rFonts w:ascii="Times New Roman" w:hAnsi="Times New Roman" w:cs="Times New Roman"/>
                <w:sz w:val="24"/>
                <w:szCs w:val="24"/>
              </w:rPr>
              <w:t xml:space="preserve">czasowe lub trwałe pogorszenie stanu zdrowia, np. kryzysy psychiczne, co prowadzi do </w:t>
            </w:r>
            <w:r w:rsidR="00F32CEC" w:rsidRPr="00587D89">
              <w:rPr>
                <w:rFonts w:ascii="Times New Roman" w:hAnsi="Times New Roman" w:cs="Times New Roman"/>
                <w:sz w:val="24"/>
                <w:szCs w:val="24"/>
              </w:rPr>
              <w:t>wykluczeni</w:t>
            </w:r>
            <w:r w:rsidR="00F32C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32CEC" w:rsidRPr="00587D89">
              <w:rPr>
                <w:rFonts w:ascii="Times New Roman" w:hAnsi="Times New Roman" w:cs="Times New Roman"/>
                <w:sz w:val="24"/>
                <w:szCs w:val="24"/>
              </w:rPr>
              <w:t xml:space="preserve"> lub zagrożenie wykluczeniem społecznym lub</w:t>
            </w:r>
            <w:r w:rsidR="00F32CEC"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A489F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2CEC" w:rsidRPr="00587D89" w14:paraId="2ACA47A1" w14:textId="77777777" w:rsidTr="009049BE"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AB55C" w14:textId="77777777" w:rsidR="00F32CEC" w:rsidRPr="00587D89" w:rsidRDefault="00F32CEC" w:rsidP="00F32CEC">
            <w:pPr>
              <w:pStyle w:val="Akapitzlist1"/>
              <w:widowControl w:val="0"/>
              <w:spacing w:after="0" w:line="100" w:lineRule="atLeast"/>
              <w:ind w:left="0"/>
              <w:jc w:val="both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trudności w samodzielnym przemieszczaniu się ze względu na wystąpienie zdarzenia losowego (np. wypadku)</w:t>
            </w:r>
          </w:p>
          <w:p w14:paraId="055A8DE3" w14:textId="77777777" w:rsidR="00F32CEC" w:rsidRPr="00587D89" w:rsidRDefault="00F32CEC" w:rsidP="00F32CEC">
            <w:pPr>
              <w:pStyle w:val="Akapitzlist1"/>
              <w:widowControl w:val="0"/>
              <w:spacing w:after="0" w:line="100" w:lineRule="atLea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1EC11" w14:textId="77777777" w:rsidR="00F32CEC" w:rsidRPr="00587D89" w:rsidRDefault="00F32C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43FFE0D" w14:textId="77777777" w:rsidR="00A95D98" w:rsidRDefault="00A95D98" w:rsidP="00A95D98">
      <w:pPr>
        <w:pStyle w:val="Akapitzlist1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92CF62" w14:textId="77777777" w:rsidR="00B524EC" w:rsidRPr="00587D89" w:rsidRDefault="00B524EC" w:rsidP="00B524EC">
      <w:pPr>
        <w:pStyle w:val="Akapitzlist1"/>
        <w:numPr>
          <w:ilvl w:val="0"/>
          <w:numId w:val="21"/>
        </w:numPr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 xml:space="preserve">Posiadam orzeczenie o stopniu niepełnosprawności/równoważne: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2156"/>
        <w:gridCol w:w="2663"/>
      </w:tblGrid>
      <w:tr w:rsidR="00B524EC" w:rsidRPr="00587D89" w14:paraId="12F869F2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2A98B3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0EA6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X właściwe i wpisz symbol niepełnosprawności, np. 04-O, 05-R, 10-N i inne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DA0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C118" w14:textId="7C90C787" w:rsidR="00B524EC" w:rsidRPr="00587D89" w:rsidRDefault="00B524EC" w:rsidP="00A95D98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 w:rsidR="00A95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6090AD6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5338B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Lekkim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973209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77B9A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Niezdolności do </w:t>
            </w: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pracy/niezdolności do pracy w gospodarstwie rolnym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DB83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7478A34F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A4F8C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Umiarkowanym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A67A2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6670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Całkowitej niezdolności do pracy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C3636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60042CE" w14:textId="77777777" w:rsidTr="00A95D9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1E0AE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Znacznym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2DD7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567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Całkowitej niezdolności do pracy i samodzielnej egzystencji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DAE5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30FBAD8" w14:textId="77777777" w:rsidR="00B524EC" w:rsidRPr="00587D89" w:rsidRDefault="00B524EC" w:rsidP="00B524EC">
      <w:pPr>
        <w:pStyle w:val="Akapitzlist1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>Korzystam z usługi transportu w celu: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79"/>
        <w:gridCol w:w="2809"/>
      </w:tblGrid>
      <w:tr w:rsidR="00B524EC" w:rsidRPr="00587D89" w14:paraId="6128073B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7FBA6B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Cel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FA5CA" w14:textId="44064C58" w:rsidR="00B524EC" w:rsidRPr="00587D89" w:rsidRDefault="00A95D98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Zaznacz właściwe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poprzez wstawienie X</w:t>
            </w:r>
          </w:p>
        </w:tc>
      </w:tr>
      <w:tr w:rsidR="00B524EC" w:rsidRPr="00587D89" w14:paraId="70CB87F3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A3BE6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Aktywizacja Społeczna</w:t>
            </w:r>
          </w:p>
          <w:p w14:paraId="38C8BBC0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 m.in. nabycie, przywrócenia lub wzmocnienie kompetencji społecznych, zaradności, samodzielności i aktywności społecznej,  m.in. poprzez udział w zajęciach m.in. Centrum Integracji Społecznej (CIS), Klubie Integracji Społecznej (KIS), dostęp do kultury (kino, teatr itp.) spotkania integracyjne.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77C63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51BF2C50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B790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Zawodowy</w:t>
            </w:r>
          </w:p>
          <w:p w14:paraId="5DCDDB6D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 tym. m.in. utrzymanie zatrudnienia, pomoc w wyborze lub zmianie zawodu, wyposażenie w kompetencje i kwalifikacje zawodowe oraz umiejętności pożądane na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7CA0D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1C4C0531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DFDE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Edukacyjny</w:t>
            </w:r>
          </w:p>
          <w:p w14:paraId="4B80033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Wzrost poziomu wykształcenia, dostosowanie wykształcenia do potrzeb lokalnego rynku pracy.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83E55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24EC" w:rsidRPr="00587D89" w14:paraId="6BBD9F0D" w14:textId="77777777" w:rsidTr="009049BE"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FF920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b/>
                <w:sz w:val="24"/>
                <w:szCs w:val="24"/>
              </w:rPr>
              <w:t>Zdrowotny</w:t>
            </w:r>
          </w:p>
          <w:p w14:paraId="01B50FAE" w14:textId="77777777" w:rsidR="00B524EC" w:rsidRPr="00587D89" w:rsidRDefault="00B524EC" w:rsidP="009049B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D89">
              <w:rPr>
                <w:rFonts w:ascii="Times New Roman" w:hAnsi="Times New Roman" w:cs="Times New Roman"/>
                <w:sz w:val="24"/>
                <w:szCs w:val="24"/>
              </w:rPr>
              <w:t>Jeżeli celem jest wyeliminowanie lub złagodzenie barier zdrowotnych utrudniających funkcjonowanie w społeczeństwie lub powodujących oddalenie się od rynku pracy oraz dostęp do usług zdrowotnych (w tym rehabilitacyjnych).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72B87" w14:textId="77777777" w:rsidR="00B524EC" w:rsidRPr="00587D89" w:rsidRDefault="00B524EC" w:rsidP="009049BE">
            <w:pPr>
              <w:spacing w:after="0"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60223F1" w14:textId="77777777" w:rsidR="00A95D98" w:rsidRDefault="00A95D98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</w:p>
    <w:p w14:paraId="5E2E1E16" w14:textId="77777777" w:rsidR="00B524EC" w:rsidRPr="00587D89" w:rsidRDefault="00B524EC" w:rsidP="00B524EC">
      <w:pPr>
        <w:pStyle w:val="Akapitzlist1"/>
        <w:ind w:left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 xml:space="preserve">8. Oświadczam, że zapoznałam/em się z </w:t>
      </w:r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Regulaminem świadczenia usługi indywidualnego transportu 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-to-</w:t>
      </w:r>
      <w:proofErr w:type="spellStart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>door</w:t>
      </w:r>
      <w:proofErr w:type="spellEnd"/>
      <w:r w:rsidRPr="00587D89">
        <w:rPr>
          <w:rFonts w:ascii="Times New Roman" w:hAnsi="Times New Roman" w:cs="Times New Roman"/>
          <w:bCs/>
          <w:i/>
          <w:iCs/>
          <w:sz w:val="24"/>
          <w:szCs w:val="24"/>
          <w:lang w:eastAsia="hi-IN" w:bidi="hi-IN"/>
        </w:rPr>
        <w:t xml:space="preserve"> dla osób z potrzebą wsparcia w zakresie mobilności w Gminie Słomniki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>i akceptuje</w:t>
      </w:r>
      <w:r w:rsidRPr="00587D89">
        <w:rPr>
          <w:rStyle w:val="Heading1"/>
          <w:i/>
          <w:color w:val="000000"/>
          <w:sz w:val="24"/>
          <w:szCs w:val="24"/>
        </w:rPr>
        <w:t xml:space="preserve"> </w:t>
      </w:r>
      <w:r w:rsidRPr="00587D89">
        <w:rPr>
          <w:rStyle w:val="Heading1"/>
          <w:b w:val="0"/>
          <w:color w:val="000000"/>
          <w:sz w:val="24"/>
          <w:szCs w:val="24"/>
        </w:rPr>
        <w:t xml:space="preserve">jego postanowienia. </w:t>
      </w:r>
    </w:p>
    <w:p w14:paraId="2A4512F3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</w:pPr>
    </w:p>
    <w:p w14:paraId="36F4CFC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7D89">
        <w:rPr>
          <w:rStyle w:val="Heading1"/>
          <w:b w:val="0"/>
          <w:color w:val="000000"/>
          <w:sz w:val="24"/>
          <w:szCs w:val="24"/>
        </w:rPr>
        <w:t>Słomniki, dnia …………</w:t>
      </w:r>
      <w:r w:rsidRPr="00587D89">
        <w:rPr>
          <w:rStyle w:val="Heading1"/>
          <w:b w:val="0"/>
          <w:color w:val="000000"/>
          <w:sz w:val="24"/>
          <w:szCs w:val="24"/>
        </w:rPr>
        <w:tab/>
      </w:r>
      <w:r w:rsidRPr="00587D89">
        <w:rPr>
          <w:rStyle w:val="Heading1"/>
          <w:b w:val="0"/>
          <w:color w:val="000000"/>
          <w:sz w:val="24"/>
          <w:szCs w:val="24"/>
        </w:rPr>
        <w:tab/>
        <w:t>…………………………………...............................</w:t>
      </w:r>
    </w:p>
    <w:p w14:paraId="68D363B9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b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>Czytelny podpis użytkownika/użytkowniczki usługi</w:t>
      </w:r>
    </w:p>
    <w:p w14:paraId="10A5A207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B68E2D" w14:textId="77777777" w:rsidR="0015716B" w:rsidRDefault="0015716B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7233EE3F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4D47C9B7" w14:textId="77777777" w:rsidR="00A95D98" w:rsidRDefault="00A95D98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083C5368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0D586D1D" w14:textId="77777777" w:rsidR="00F32CEC" w:rsidRDefault="00F32CEC" w:rsidP="00B524EC">
      <w:pPr>
        <w:spacing w:after="0" w:line="100" w:lineRule="atLeast"/>
        <w:ind w:left="3545"/>
        <w:rPr>
          <w:rFonts w:ascii="Times New Roman" w:hAnsi="Times New Roman" w:cs="Times New Roman"/>
          <w:i/>
          <w:sz w:val="18"/>
          <w:szCs w:val="18"/>
        </w:rPr>
      </w:pPr>
    </w:p>
    <w:p w14:paraId="3D4596A6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3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31B1294F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48A8EB8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02920C94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F93440" w14:textId="77777777" w:rsidR="00B524EC" w:rsidRPr="00587D89" w:rsidRDefault="00B524EC" w:rsidP="00B524E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CD32A0" w14:textId="77777777" w:rsidR="00AA6197" w:rsidRPr="00F11490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14:paraId="711BCBE9" w14:textId="77777777" w:rsidR="00AA6197" w:rsidRPr="00F11490" w:rsidRDefault="00AA6197" w:rsidP="00AA61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Zgodnie z Rozporządzeniem Parlamentu Europejskiego i Rady (UE) 2016/679 z dnia 27 kwietnia 2016 r. w sprawie ochrony osób fizycznych w związku z przetwarzaniem danych osobowych i w sprawie swobodnego przepływu takich danych oraz uchylenia dyrektywy 95/46/WE (ogólne rozporządzenie o ochronie danych), </w:t>
      </w:r>
      <w:proofErr w:type="spellStart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publ</w:t>
      </w:r>
      <w:proofErr w:type="spellEnd"/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. Dz. Urz. UE L Nr 119, s. 1, </w:t>
      </w:r>
    </w:p>
    <w:p w14:paraId="526A94CB" w14:textId="77777777" w:rsidR="00AA6197" w:rsidRPr="00F11490" w:rsidRDefault="00AA6197" w:rsidP="00AA6197">
      <w:pPr>
        <w:numPr>
          <w:ilvl w:val="0"/>
          <w:numId w:val="36"/>
        </w:numPr>
        <w:spacing w:after="20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wyrażam zgodę na przetwarzanie moich danych osobowych, w zakresie: imię i nazwisko odbiorcy usługi, adres, telefon, adres poczty elektronicznej, datę urodzenia (wiek), wskazanie potrzeby wsparcia w zakresie mobilności uzasadniającej skorzystanie z usługi (np. niepełnosprawność lub inne), stopień i rodzaj niepełnosprawności, rodzaj schorzenia, cel podróży i przypisanie celu podróży do możliwych form aktywizacji społeczno-zawodowej/usług aktywnej integracji. , w celu i w zakresie niezbędnym do udziału</w:t>
      </w:r>
      <w:r w:rsidRPr="00F11490">
        <w:rPr>
          <w:rFonts w:ascii="Times New Roman" w:hAnsi="Times New Roman" w:cs="Times New Roman"/>
          <w:sz w:val="24"/>
          <w:szCs w:val="24"/>
        </w:rPr>
        <w:t xml:space="preserve"> </w:t>
      </w: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Projekcie „Mam Cel 2 dostęp do aktywnej integracji dla mieszkańców Gminy Słomniki”,  nr 00011/DTD/I/2020. </w:t>
      </w:r>
    </w:p>
    <w:p w14:paraId="5DDAFFFE" w14:textId="77777777" w:rsidR="00AA6197" w:rsidRPr="00F11490" w:rsidRDefault="00AA6197" w:rsidP="00AA6197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 xml:space="preserve">Niniejsza zgoda jest dobrowolna i może być cofnięta w dowolnym momencie. Wycofanie zgody nie wpływa na zgodność z prawem przetwarzania, którego dokonano na podstawie zgody przed jej wycofaniem. </w:t>
      </w:r>
    </w:p>
    <w:p w14:paraId="359BA1B8" w14:textId="77777777" w:rsidR="00AA6197" w:rsidRPr="00F11490" w:rsidRDefault="00AA6197" w:rsidP="00AA6197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…………………………………………...</w:t>
      </w:r>
    </w:p>
    <w:p w14:paraId="2E97DFA5" w14:textId="77777777" w:rsidR="00AA6197" w:rsidRPr="00F11490" w:rsidRDefault="00AA6197" w:rsidP="00AA6197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11490">
        <w:rPr>
          <w:rFonts w:ascii="Times New Roman" w:eastAsia="Times New Roman" w:hAnsi="Times New Roman" w:cs="Times New Roman"/>
          <w:bCs/>
          <w:sz w:val="24"/>
          <w:szCs w:val="24"/>
        </w:rPr>
        <w:t>(data, podpis)</w:t>
      </w:r>
    </w:p>
    <w:p w14:paraId="030088DA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8EC420" w14:textId="77777777" w:rsidR="00AA6197" w:rsidRDefault="00AA6197" w:rsidP="00AA619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OBOWIĄZEK INFORMACYJNY</w:t>
      </w:r>
    </w:p>
    <w:p w14:paraId="6E06CA8E" w14:textId="77777777" w:rsidR="00AA6197" w:rsidRDefault="00AA6197" w:rsidP="00AA6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15958CA5" w14:textId="77777777" w:rsidR="00AA6197" w:rsidRDefault="00AA6197" w:rsidP="00AA619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414E84" w14:textId="77777777" w:rsidR="00AA6197" w:rsidRPr="006D6213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Gminny Ośrodek Pomocy Społecznej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>w Słomnikach, ul. T. Kościuszki 64, 32-090 Słomniki</w:t>
      </w:r>
    </w:p>
    <w:p w14:paraId="556DD6BF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6D6213">
        <w:rPr>
          <w:rFonts w:ascii="Times New Roman" w:eastAsia="Times New Roman" w:hAnsi="Times New Roman" w:cs="Times New Roman"/>
          <w:sz w:val="24"/>
          <w:szCs w:val="24"/>
        </w:rPr>
        <w:t xml:space="preserve">ido@gops-slomniki.pl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</w:p>
    <w:p w14:paraId="71D45173" w14:textId="77777777" w:rsidR="00AA6197" w:rsidRPr="000F1824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" w:hanging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18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dobrowolnego udostępniania przez Państwa danych osobowych innych niż wynikające z obowiązku prawnego, podstawę legalizującą ich przetwarzanie stanowi wyrażona zgoda na przetwarzanie swoich danych osobowych (art. 6 ust. 1 lit. a RODO). Udostępnione dobrowolnie dane będą przetwarzane w celu uczestnictwa w </w:t>
      </w:r>
      <w:r w:rsidRPr="000F18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Projekcie „Mam Cel 2 dostęp do aktywnej integracji dla mieszkańców Gminy Słomniki”,  nr 00011/DTD/I/2020.</w:t>
      </w:r>
    </w:p>
    <w:p w14:paraId="7945907A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ww. celu z uwzględnieniem okresów przechowywania określonych w przepisach szczególnych,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w tym przepisów archiwalnych. Natomiast w przypadku danych podanych dobrowolnie – co do zasady do czasu wycofania przez Państwa zgody na ich przetwarzanie.</w:t>
      </w:r>
    </w:p>
    <w:p w14:paraId="7CC48124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199B46C7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4F70E24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44E670B7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577EFD36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3DC4ED90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6DA8B33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gdy przetwarzanie odbywa się na podstawie wyrażonej zgody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491AEDDB" w14:textId="77777777" w:rsidR="00AA6197" w:rsidRDefault="00AA6197" w:rsidP="00AA6197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923CB98" w14:textId="77777777" w:rsidR="00AA6197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14:paraId="5D46424F" w14:textId="77777777" w:rsidR="00AA6197" w:rsidRPr="006B2F33" w:rsidRDefault="00AA6197" w:rsidP="00AA6197">
      <w:pPr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mogą zostać przekazane następującym kategoriom odbiorców: </w:t>
      </w:r>
      <w:r w:rsidRPr="006B2F3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osobom fizycznym lub prawnym, organom publicznym, jednostkom lub innym podmiotom, które przetwarzają dane osobowe w imieniu Administratora – w szczególności dostawcom usług teleinformatycznych, podmiotom zapewniającym ochronę danych osobowych i bezpieczeństwo IT; podmiotom lub organom którym Administrator jest ustawowo obowiązany przekazywać dane lub uprawnionym do ich otrzymania na podstawie przepisów prawa;  operatorom pocztowym;  pracownikom Administratora</w:t>
      </w:r>
    </w:p>
    <w:p w14:paraId="51182A10" w14:textId="77777777" w:rsidR="00B524EC" w:rsidRPr="00587D89" w:rsidRDefault="00B524EC" w:rsidP="00B524EC">
      <w:pPr>
        <w:rPr>
          <w:rFonts w:ascii="Times New Roman" w:hAnsi="Times New Roman" w:cs="Times New Roman"/>
          <w:sz w:val="24"/>
          <w:szCs w:val="24"/>
        </w:rPr>
        <w:sectPr w:rsidR="00B524EC" w:rsidRPr="00587D89" w:rsidSect="0015716B">
          <w:headerReference w:type="default" r:id="rId9"/>
          <w:footerReference w:type="default" r:id="rId10"/>
          <w:pgSz w:w="11906" w:h="16838"/>
          <w:pgMar w:top="1417" w:right="1417" w:bottom="1135" w:left="1417" w:header="708" w:footer="708" w:gutter="0"/>
          <w:cols w:space="708"/>
          <w:docGrid w:linePitch="360" w:charSpace="-2049"/>
        </w:sectPr>
      </w:pPr>
    </w:p>
    <w:p w14:paraId="2712918A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i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i/>
          <w:sz w:val="18"/>
          <w:szCs w:val="18"/>
        </w:rPr>
        <w:t xml:space="preserve">4 </w:t>
      </w:r>
      <w:r w:rsidRPr="009A5781">
        <w:rPr>
          <w:rFonts w:ascii="Times New Roman" w:hAnsi="Times New Roman" w:cs="Times New Roman"/>
          <w:i/>
          <w:sz w:val="18"/>
          <w:szCs w:val="18"/>
        </w:rPr>
        <w:t xml:space="preserve">do </w:t>
      </w: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Regulamin świadczenia usługi</w:t>
      </w:r>
    </w:p>
    <w:p w14:paraId="0E6619ED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indywidualnego transportu 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-to-</w:t>
      </w:r>
      <w:proofErr w:type="spellStart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door</w:t>
      </w:r>
      <w:proofErr w:type="spellEnd"/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 xml:space="preserve"> </w:t>
      </w:r>
    </w:p>
    <w:p w14:paraId="7DFD54D0" w14:textId="77777777" w:rsidR="00B524EC" w:rsidRDefault="00B524EC" w:rsidP="00B524EC">
      <w:pPr>
        <w:spacing w:after="0" w:line="100" w:lineRule="atLeast"/>
        <w:ind w:left="3545"/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</w:pPr>
      <w:r w:rsidRPr="009A5781">
        <w:rPr>
          <w:rFonts w:ascii="Times New Roman" w:hAnsi="Times New Roman" w:cs="Times New Roman"/>
          <w:bCs/>
          <w:iCs/>
          <w:sz w:val="18"/>
          <w:szCs w:val="18"/>
          <w:lang w:eastAsia="hi-IN" w:bidi="hi-IN"/>
        </w:rPr>
        <w:t>dla osób z potrzebą wsparcia w zakresie mobilności w Gminie Słomniki</w:t>
      </w:r>
    </w:p>
    <w:p w14:paraId="7AABA6D8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62CB344" w14:textId="77777777" w:rsidR="00B524EC" w:rsidRPr="00587D89" w:rsidRDefault="00B524EC" w:rsidP="00B524EC">
      <w:pPr>
        <w:spacing w:after="0"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87D89">
        <w:rPr>
          <w:rFonts w:ascii="Times New Roman" w:hAnsi="Times New Roman" w:cs="Times New Roman"/>
          <w:i/>
          <w:sz w:val="24"/>
          <w:szCs w:val="24"/>
        </w:rPr>
        <w:t>FORMULARZ SKARGI/REKLAMACJI</w:t>
      </w:r>
    </w:p>
    <w:p w14:paraId="1BE608DA" w14:textId="77777777" w:rsidR="00B524EC" w:rsidRPr="00587D89" w:rsidRDefault="00B524EC" w:rsidP="00B524EC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14:paraId="62EE622B" w14:textId="77777777" w:rsidR="00B524EC" w:rsidRPr="00587D89" w:rsidRDefault="00B524EC" w:rsidP="00B524EC">
      <w:pPr>
        <w:pStyle w:val="Akapitzlist1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Imię i nazwisko użytkownika/użytkowniczki usługi: ...............................................……………………………………………………………</w:t>
      </w:r>
    </w:p>
    <w:p w14:paraId="6E38F6B1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Adres zamieszkania.........................................................................................................</w:t>
      </w:r>
    </w:p>
    <w:p w14:paraId="1A5CD3CC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Telefon kontaktowy oraz adres e-mail………...........................................................</w:t>
      </w:r>
    </w:p>
    <w:p w14:paraId="7635F75F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Data skorzystania z usługi............................................................................................</w:t>
      </w:r>
    </w:p>
    <w:p w14:paraId="0F5FF58B" w14:textId="77777777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Cel skorzystania z usługi...............................................................................................</w:t>
      </w:r>
    </w:p>
    <w:p w14:paraId="6F5B9D0D" w14:textId="572E4FDA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Adres docelowy usługi transportu................................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.............................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</w:t>
      </w:r>
    </w:p>
    <w:p w14:paraId="28A4E779" w14:textId="2D6025A9" w:rsidR="00B524EC" w:rsidRPr="00587D89" w:rsidRDefault="00B524EC" w:rsidP="00B524EC">
      <w:pPr>
        <w:pStyle w:val="Akapitzlist1"/>
        <w:numPr>
          <w:ilvl w:val="0"/>
          <w:numId w:val="3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Opis skargi/rekla</w:t>
      </w:r>
      <w:r w:rsidR="00A95D98">
        <w:rPr>
          <w:rFonts w:ascii="Times New Roman" w:hAnsi="Times New Roman" w:cs="Times New Roman"/>
          <w:color w:val="00000A"/>
          <w:sz w:val="24"/>
          <w:szCs w:val="24"/>
        </w:rPr>
        <w:t>macji lub opinia /wniosek o usłudze........</w:t>
      </w: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</w:t>
      </w:r>
    </w:p>
    <w:p w14:paraId="5950C83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</w:p>
    <w:p w14:paraId="0B1E268D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B99BA8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54ADB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6590B1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CCE09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291325" w14:textId="77777777" w:rsidR="00B524EC" w:rsidRPr="00587D89" w:rsidRDefault="00B524EC" w:rsidP="00B524EC">
      <w:pPr>
        <w:pStyle w:val="Akapitzlist1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Oczekiwania skarżącego/składającego reklamację:</w:t>
      </w:r>
    </w:p>
    <w:p w14:paraId="15D07784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7985CD34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E4452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2FBE27" w14:textId="77777777" w:rsidR="00B524EC" w:rsidRPr="00587D89" w:rsidRDefault="00B524EC" w:rsidP="00B524EC">
      <w:pPr>
        <w:pStyle w:val="Akapitzlist1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color w:val="00000A"/>
          <w:sz w:val="24"/>
          <w:szCs w:val="24"/>
        </w:rPr>
        <w:t>................................................................................................................................................</w:t>
      </w:r>
      <w:r w:rsidRPr="00587D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9EB922" w14:textId="77777777" w:rsidR="00B524EC" w:rsidRPr="00587D89" w:rsidRDefault="00B524EC" w:rsidP="00B524EC">
      <w:pPr>
        <w:pStyle w:val="Akapitzlist1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3311476" w14:textId="77777777" w:rsidR="00B524EC" w:rsidRPr="00587D89" w:rsidRDefault="00B524EC" w:rsidP="00B524EC">
      <w:pPr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Oświadczam, że poniższe dane są zgodne z prawdą oraz jestem świadomy/a odpowiedzialności karnej za składanie fałszywego oświadczenia oraz zobowiązuję się niezwłocznie poinformować o wszelkich zmianach danych zawartych w niniejszym formularzu.</w:t>
      </w:r>
    </w:p>
    <w:p w14:paraId="7CEAB4CD" w14:textId="77777777" w:rsidR="00B524EC" w:rsidRPr="00587D89" w:rsidRDefault="00B524EC" w:rsidP="00B524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2716AE" w14:textId="77777777" w:rsidR="00B524EC" w:rsidRPr="00587D89" w:rsidRDefault="00B524EC" w:rsidP="00B524EC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Słomniki, dnia………</w:t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</w:r>
      <w:r w:rsidRPr="00587D89">
        <w:rPr>
          <w:rFonts w:ascii="Times New Roman" w:hAnsi="Times New Roman" w:cs="Times New Roman"/>
          <w:sz w:val="24"/>
          <w:szCs w:val="24"/>
        </w:rPr>
        <w:tab/>
        <w:t>................................……………………………</w:t>
      </w:r>
    </w:p>
    <w:p w14:paraId="61FE7EA6" w14:textId="5C9186A1" w:rsidR="00F1571F" w:rsidRPr="00A95D98" w:rsidRDefault="00B524EC" w:rsidP="00A95D98">
      <w:pPr>
        <w:spacing w:after="100" w:afterAutospacing="1"/>
        <w:ind w:left="283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D89">
        <w:rPr>
          <w:rFonts w:ascii="Times New Roman" w:hAnsi="Times New Roman" w:cs="Times New Roman"/>
          <w:sz w:val="24"/>
          <w:szCs w:val="24"/>
        </w:rPr>
        <w:t>Czytelny podpis skarżącego/składającego reklamację</w:t>
      </w:r>
    </w:p>
    <w:sectPr w:rsidR="00F1571F" w:rsidRPr="00A95D98" w:rsidSect="00B97F87">
      <w:headerReference w:type="default" r:id="rId11"/>
      <w:footerReference w:type="default" r:id="rId12"/>
      <w:pgSz w:w="11906" w:h="16838"/>
      <w:pgMar w:top="1023" w:right="1417" w:bottom="1417" w:left="1417" w:header="1076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E7A42" w14:textId="77777777" w:rsidR="00D41160" w:rsidRDefault="00D41160" w:rsidP="00037601">
      <w:pPr>
        <w:spacing w:after="0" w:line="240" w:lineRule="auto"/>
      </w:pPr>
      <w:r>
        <w:separator/>
      </w:r>
    </w:p>
  </w:endnote>
  <w:endnote w:type="continuationSeparator" w:id="0">
    <w:p w14:paraId="2F0F3001" w14:textId="77777777" w:rsidR="00D41160" w:rsidRDefault="00D41160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4E342" w14:textId="77777777" w:rsidR="00A95D98" w:rsidRDefault="00A95D98" w:rsidP="00A95D9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4DCD226" wp14:editId="5676FA0F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2D63EDD6" wp14:editId="6DA80328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2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1648399227"/>
                          </w:sdtPr>
                          <w:sdtEndPr/>
                          <w:sdtContent>
                            <w:p w14:paraId="18CEDA34" w14:textId="77777777" w:rsidR="00A95D98" w:rsidRPr="009B6BBF" w:rsidRDefault="00A95D98" w:rsidP="00A95D98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70182F" w:rsidRPr="0070182F">
                                <w:rPr>
                                  <w:rFonts w:eastAsiaTheme="majorEastAsia" w:cstheme="minorHAnsi"/>
                                  <w:noProof/>
                                </w:rPr>
                                <w:t>10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1648399227"/>
                    </w:sdtPr>
                    <w:sdtEndPr/>
                    <w:sdtContent>
                      <w:p w14:paraId="18CEDA34" w14:textId="77777777" w:rsidR="00A95D98" w:rsidRPr="009B6BBF" w:rsidRDefault="00A95D98" w:rsidP="00A95D98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70182F" w:rsidRPr="0070182F">
                          <w:rPr>
                            <w:rFonts w:eastAsiaTheme="majorEastAsia" w:cstheme="minorHAnsi"/>
                            <w:noProof/>
                          </w:rPr>
                          <w:t>10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1A6F314C" w14:textId="77777777" w:rsidR="00A95D98" w:rsidRDefault="00A95D98" w:rsidP="00A95D98">
    <w:pPr>
      <w:pStyle w:val="Stopka"/>
    </w:pPr>
  </w:p>
  <w:p w14:paraId="36C2EDAD" w14:textId="77777777" w:rsidR="00A95D98" w:rsidRDefault="00A95D98" w:rsidP="00A95D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77777777" w:rsidR="00115817" w:rsidRDefault="00115817" w:rsidP="0011581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FCF2050" wp14:editId="58177D6B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06506FBD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70182F" w:rsidRPr="0070182F">
                                <w:rPr>
                                  <w:rFonts w:eastAsiaTheme="majorEastAsia" w:cstheme="minorHAnsi"/>
                                  <w:noProof/>
                                </w:rPr>
                                <w:t>15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70182F" w:rsidRPr="0070182F">
                          <w:rPr>
                            <w:rFonts w:eastAsiaTheme="majorEastAsia" w:cstheme="minorHAnsi"/>
                            <w:noProof/>
                          </w:rPr>
                          <w:t>15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9F1CCB" w14:textId="77777777" w:rsidR="00D41160" w:rsidRDefault="00D41160" w:rsidP="00037601">
      <w:pPr>
        <w:spacing w:after="0" w:line="240" w:lineRule="auto"/>
      </w:pPr>
      <w:r>
        <w:separator/>
      </w:r>
    </w:p>
  </w:footnote>
  <w:footnote w:type="continuationSeparator" w:id="0">
    <w:p w14:paraId="6BD76076" w14:textId="77777777" w:rsidR="00D41160" w:rsidRDefault="00D41160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FFD11" w14:textId="77777777" w:rsidR="00A95D98" w:rsidRPr="00184153" w:rsidRDefault="00A95D98" w:rsidP="00A95D98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9E63A32" wp14:editId="405392D7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1" name="Obraz 1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57C67F7" w14:textId="77777777" w:rsidR="00A95D98" w:rsidRPr="00B97F87" w:rsidRDefault="00A95D98" w:rsidP="00A95D98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21E15D81" w14:textId="142B8669" w:rsidR="0015716B" w:rsidRPr="00A95D98" w:rsidRDefault="00A95D98" w:rsidP="00A95D98">
    <w:pPr>
      <w:pStyle w:val="Nagwek"/>
      <w:pBdr>
        <w:bottom w:val="single" w:sz="6" w:space="1" w:color="auto"/>
      </w:pBdr>
      <w:jc w:val="center"/>
      <w:rPr>
        <w:i/>
      </w:rPr>
    </w:pPr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11A58" w14:textId="621FB56B" w:rsidR="00037601" w:rsidRPr="00184153" w:rsidRDefault="00037601" w:rsidP="00037601">
    <w:pPr>
      <w:pStyle w:val="Nagwek"/>
    </w:pPr>
    <w:r w:rsidRPr="00184153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C4912A1" wp14:editId="4A5C98EF">
          <wp:simplePos x="0" y="0"/>
          <wp:positionH relativeFrom="column">
            <wp:posOffset>-4445</wp:posOffset>
          </wp:positionH>
          <wp:positionV relativeFrom="paragraph">
            <wp:posOffset>-382905</wp:posOffset>
          </wp:positionV>
          <wp:extent cx="5756910" cy="731520"/>
          <wp:effectExtent l="0" t="0" r="0" b="0"/>
          <wp:wrapNone/>
          <wp:docPr id="9" name="Obraz 9" descr="Logotypy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FD789C" w14:textId="5E646AD8" w:rsidR="00037601" w:rsidRPr="00B97F87" w:rsidRDefault="00037601" w:rsidP="00B97F87">
    <w:pPr>
      <w:pStyle w:val="Nagwek"/>
      <w:pBdr>
        <w:bottom w:val="single" w:sz="6" w:space="1" w:color="auto"/>
      </w:pBdr>
      <w:rPr>
        <w:i/>
        <w:sz w:val="20"/>
        <w:szCs w:val="20"/>
      </w:rPr>
    </w:pP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2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2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9"/>
    <w:multiLevelType w:val="multilevel"/>
    <w:tmpl w:val="A57AD21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E"/>
    <w:multiLevelType w:val="multilevel"/>
    <w:tmpl w:val="913ADF2A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F"/>
    <w:multiLevelType w:val="multilevel"/>
    <w:tmpl w:val="0000000F"/>
    <w:name w:val="WWNum1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10"/>
    <w:multiLevelType w:val="multilevel"/>
    <w:tmpl w:val="00000010"/>
    <w:name w:val="WW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11"/>
    <w:multiLevelType w:val="multilevel"/>
    <w:tmpl w:val="9FFC095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12"/>
    <w:multiLevelType w:val="multilevel"/>
    <w:tmpl w:val="00000012"/>
    <w:name w:val="WWNum2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b w:val="0"/>
        <w:sz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13"/>
    <w:multiLevelType w:val="multilevel"/>
    <w:tmpl w:val="00000013"/>
    <w:name w:val="WWNum2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8">
    <w:nsid w:val="00000014"/>
    <w:multiLevelType w:val="multilevel"/>
    <w:tmpl w:val="C582B31C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6"/>
    <w:multiLevelType w:val="multilevel"/>
    <w:tmpl w:val="4D10C5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WenQuanYi Micro Hei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93A2175"/>
    <w:multiLevelType w:val="hybridMultilevel"/>
    <w:tmpl w:val="54F46F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4354DE"/>
    <w:multiLevelType w:val="hybridMultilevel"/>
    <w:tmpl w:val="DD5A8578"/>
    <w:lvl w:ilvl="0" w:tplc="94FE78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AC8468F"/>
    <w:multiLevelType w:val="hybridMultilevel"/>
    <w:tmpl w:val="9A2AB0AC"/>
    <w:lvl w:ilvl="0" w:tplc="101094C4">
      <w:start w:val="4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6C4DC8"/>
    <w:multiLevelType w:val="hybridMultilevel"/>
    <w:tmpl w:val="5D6C6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BA2C3B"/>
    <w:multiLevelType w:val="hybridMultilevel"/>
    <w:tmpl w:val="31FE253A"/>
    <w:lvl w:ilvl="0" w:tplc="E5D22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68029C"/>
    <w:multiLevelType w:val="hybridMultilevel"/>
    <w:tmpl w:val="A2F40C6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199103BB"/>
    <w:multiLevelType w:val="hybridMultilevel"/>
    <w:tmpl w:val="33B296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B302976"/>
    <w:multiLevelType w:val="hybridMultilevel"/>
    <w:tmpl w:val="48F426C2"/>
    <w:lvl w:ilvl="0" w:tplc="04150011">
      <w:start w:val="3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3AD6940"/>
    <w:multiLevelType w:val="hybridMultilevel"/>
    <w:tmpl w:val="27124F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A0CA7"/>
    <w:multiLevelType w:val="multilevel"/>
    <w:tmpl w:val="F5CC48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C150AA"/>
    <w:multiLevelType w:val="hybridMultilevel"/>
    <w:tmpl w:val="BDC6D462"/>
    <w:lvl w:ilvl="0" w:tplc="8F64850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FF79A8"/>
    <w:multiLevelType w:val="multilevel"/>
    <w:tmpl w:val="0DFE3A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983594"/>
    <w:multiLevelType w:val="hybridMultilevel"/>
    <w:tmpl w:val="3D92910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F16869"/>
    <w:multiLevelType w:val="hybridMultilevel"/>
    <w:tmpl w:val="5172DD26"/>
    <w:lvl w:ilvl="0" w:tplc="18E8D0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D4A56DC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0D917B0"/>
    <w:multiLevelType w:val="hybridMultilevel"/>
    <w:tmpl w:val="51C2DD6A"/>
    <w:lvl w:ilvl="0" w:tplc="32C8A4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4A104A6"/>
    <w:multiLevelType w:val="hybridMultilevel"/>
    <w:tmpl w:val="EFDEA9AA"/>
    <w:lvl w:ilvl="0" w:tplc="F5D80F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2D926FB"/>
    <w:multiLevelType w:val="hybridMultilevel"/>
    <w:tmpl w:val="8586FBC4"/>
    <w:lvl w:ilvl="0" w:tplc="04150011">
      <w:start w:val="2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07C3D"/>
    <w:multiLevelType w:val="hybridMultilevel"/>
    <w:tmpl w:val="147C2F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DA008D"/>
    <w:multiLevelType w:val="hybridMultilevel"/>
    <w:tmpl w:val="933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8F24A0"/>
    <w:multiLevelType w:val="multilevel"/>
    <w:tmpl w:val="8C0668C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D47836"/>
    <w:multiLevelType w:val="hybridMultilevel"/>
    <w:tmpl w:val="15B65A0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FED0ED8"/>
    <w:multiLevelType w:val="hybridMultilevel"/>
    <w:tmpl w:val="ADDAF968"/>
    <w:lvl w:ilvl="0" w:tplc="BA92F88E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30"/>
  </w:num>
  <w:num w:numId="4">
    <w:abstractNumId w:val="24"/>
  </w:num>
  <w:num w:numId="5">
    <w:abstractNumId w:val="31"/>
  </w:num>
  <w:num w:numId="6">
    <w:abstractNumId w:val="14"/>
  </w:num>
  <w:num w:numId="7">
    <w:abstractNumId w:val="35"/>
  </w:num>
  <w:num w:numId="8">
    <w:abstractNumId w:val="32"/>
  </w:num>
  <w:num w:numId="9">
    <w:abstractNumId w:val="23"/>
  </w:num>
  <w:num w:numId="10">
    <w:abstractNumId w:val="15"/>
  </w:num>
  <w:num w:numId="11">
    <w:abstractNumId w:val="18"/>
  </w:num>
  <w:num w:numId="12">
    <w:abstractNumId w:val="2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8"/>
  </w:num>
  <w:num w:numId="22">
    <w:abstractNumId w:val="9"/>
  </w:num>
  <w:num w:numId="23">
    <w:abstractNumId w:val="10"/>
  </w:num>
  <w:num w:numId="24">
    <w:abstractNumId w:val="11"/>
  </w:num>
  <w:num w:numId="25">
    <w:abstractNumId w:val="19"/>
  </w:num>
  <w:num w:numId="26">
    <w:abstractNumId w:val="28"/>
  </w:num>
  <w:num w:numId="27">
    <w:abstractNumId w:val="21"/>
  </w:num>
  <w:num w:numId="28">
    <w:abstractNumId w:val="12"/>
  </w:num>
  <w:num w:numId="29">
    <w:abstractNumId w:val="34"/>
  </w:num>
  <w:num w:numId="30">
    <w:abstractNumId w:val="29"/>
  </w:num>
  <w:num w:numId="31">
    <w:abstractNumId w:val="22"/>
  </w:num>
  <w:num w:numId="32">
    <w:abstractNumId w:val="13"/>
  </w:num>
  <w:num w:numId="33">
    <w:abstractNumId w:val="16"/>
  </w:num>
  <w:num w:numId="34">
    <w:abstractNumId w:val="33"/>
  </w:num>
  <w:num w:numId="35">
    <w:abstractNumId w:val="25"/>
  </w:num>
  <w:num w:numId="36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urkiewicz">
    <w15:presenceInfo w15:providerId="Windows Live" w15:userId="ab023af4c3e1d0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23F8"/>
    <w:rsid w:val="00022F30"/>
    <w:rsid w:val="00037601"/>
    <w:rsid w:val="000410AA"/>
    <w:rsid w:val="000505B7"/>
    <w:rsid w:val="00052BE7"/>
    <w:rsid w:val="000622A5"/>
    <w:rsid w:val="0006760D"/>
    <w:rsid w:val="00077118"/>
    <w:rsid w:val="00090823"/>
    <w:rsid w:val="000A6ABE"/>
    <w:rsid w:val="000C168C"/>
    <w:rsid w:val="0010202A"/>
    <w:rsid w:val="00107C78"/>
    <w:rsid w:val="00115817"/>
    <w:rsid w:val="001179E3"/>
    <w:rsid w:val="0012375F"/>
    <w:rsid w:val="00135CB4"/>
    <w:rsid w:val="0015716B"/>
    <w:rsid w:val="00160860"/>
    <w:rsid w:val="0017581E"/>
    <w:rsid w:val="00180E3A"/>
    <w:rsid w:val="001813B4"/>
    <w:rsid w:val="0019161D"/>
    <w:rsid w:val="001974F3"/>
    <w:rsid w:val="001A5C1A"/>
    <w:rsid w:val="001A78D4"/>
    <w:rsid w:val="001C0BF4"/>
    <w:rsid w:val="001C5C53"/>
    <w:rsid w:val="0020434D"/>
    <w:rsid w:val="00206D87"/>
    <w:rsid w:val="00207DDA"/>
    <w:rsid w:val="002216CB"/>
    <w:rsid w:val="00246E96"/>
    <w:rsid w:val="0025489E"/>
    <w:rsid w:val="002630FA"/>
    <w:rsid w:val="00273000"/>
    <w:rsid w:val="0027716C"/>
    <w:rsid w:val="002A7A52"/>
    <w:rsid w:val="002C2DAC"/>
    <w:rsid w:val="002E1B5C"/>
    <w:rsid w:val="00366D93"/>
    <w:rsid w:val="00371E78"/>
    <w:rsid w:val="003862E1"/>
    <w:rsid w:val="003975EA"/>
    <w:rsid w:val="003B141D"/>
    <w:rsid w:val="003D5220"/>
    <w:rsid w:val="003E2C0F"/>
    <w:rsid w:val="003E2CE6"/>
    <w:rsid w:val="003E4B38"/>
    <w:rsid w:val="00403B2E"/>
    <w:rsid w:val="00405503"/>
    <w:rsid w:val="004056CE"/>
    <w:rsid w:val="00405731"/>
    <w:rsid w:val="00415275"/>
    <w:rsid w:val="00422BDE"/>
    <w:rsid w:val="004247DF"/>
    <w:rsid w:val="004334BF"/>
    <w:rsid w:val="00435699"/>
    <w:rsid w:val="004419C5"/>
    <w:rsid w:val="00461E85"/>
    <w:rsid w:val="00467705"/>
    <w:rsid w:val="00470E48"/>
    <w:rsid w:val="004736A0"/>
    <w:rsid w:val="004772D8"/>
    <w:rsid w:val="00485221"/>
    <w:rsid w:val="004936A6"/>
    <w:rsid w:val="004A4C1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39B6"/>
    <w:rsid w:val="005148E5"/>
    <w:rsid w:val="00517BBE"/>
    <w:rsid w:val="00561248"/>
    <w:rsid w:val="00561527"/>
    <w:rsid w:val="00581FF1"/>
    <w:rsid w:val="00597339"/>
    <w:rsid w:val="005B2BF5"/>
    <w:rsid w:val="005B5C39"/>
    <w:rsid w:val="005B79A7"/>
    <w:rsid w:val="005D7BA5"/>
    <w:rsid w:val="005E7C93"/>
    <w:rsid w:val="005F5664"/>
    <w:rsid w:val="005F5C9B"/>
    <w:rsid w:val="006330F8"/>
    <w:rsid w:val="00644363"/>
    <w:rsid w:val="00652AEA"/>
    <w:rsid w:val="00675CC3"/>
    <w:rsid w:val="00681854"/>
    <w:rsid w:val="006842D9"/>
    <w:rsid w:val="00696A18"/>
    <w:rsid w:val="006979FA"/>
    <w:rsid w:val="006A69ED"/>
    <w:rsid w:val="006B25D6"/>
    <w:rsid w:val="006C55C8"/>
    <w:rsid w:val="006E5841"/>
    <w:rsid w:val="006F0A38"/>
    <w:rsid w:val="0070182F"/>
    <w:rsid w:val="0072378D"/>
    <w:rsid w:val="007241C5"/>
    <w:rsid w:val="007273FB"/>
    <w:rsid w:val="00750492"/>
    <w:rsid w:val="00765147"/>
    <w:rsid w:val="007666F4"/>
    <w:rsid w:val="00770A02"/>
    <w:rsid w:val="00773455"/>
    <w:rsid w:val="0077467C"/>
    <w:rsid w:val="007C0990"/>
    <w:rsid w:val="007C3511"/>
    <w:rsid w:val="00805F1D"/>
    <w:rsid w:val="00811706"/>
    <w:rsid w:val="0082787D"/>
    <w:rsid w:val="008360D2"/>
    <w:rsid w:val="0085510B"/>
    <w:rsid w:val="00875692"/>
    <w:rsid w:val="008A3E1E"/>
    <w:rsid w:val="008C3755"/>
    <w:rsid w:val="008C4AC1"/>
    <w:rsid w:val="008D378E"/>
    <w:rsid w:val="008E0286"/>
    <w:rsid w:val="00914637"/>
    <w:rsid w:val="00923877"/>
    <w:rsid w:val="00941A6E"/>
    <w:rsid w:val="00942B95"/>
    <w:rsid w:val="00942CBC"/>
    <w:rsid w:val="00946168"/>
    <w:rsid w:val="0096698C"/>
    <w:rsid w:val="00966C56"/>
    <w:rsid w:val="00971CFB"/>
    <w:rsid w:val="00972871"/>
    <w:rsid w:val="00975347"/>
    <w:rsid w:val="00986862"/>
    <w:rsid w:val="009953D0"/>
    <w:rsid w:val="009A0344"/>
    <w:rsid w:val="009A3296"/>
    <w:rsid w:val="009E4EDB"/>
    <w:rsid w:val="009F3BC2"/>
    <w:rsid w:val="009F67A7"/>
    <w:rsid w:val="00A255DB"/>
    <w:rsid w:val="00A35100"/>
    <w:rsid w:val="00A42714"/>
    <w:rsid w:val="00A71995"/>
    <w:rsid w:val="00A81E25"/>
    <w:rsid w:val="00A95D98"/>
    <w:rsid w:val="00AA24F8"/>
    <w:rsid w:val="00AA5896"/>
    <w:rsid w:val="00AA6197"/>
    <w:rsid w:val="00AA6FE6"/>
    <w:rsid w:val="00AB04B6"/>
    <w:rsid w:val="00AB4C9F"/>
    <w:rsid w:val="00AC445C"/>
    <w:rsid w:val="00AC4E87"/>
    <w:rsid w:val="00B02165"/>
    <w:rsid w:val="00B02F6D"/>
    <w:rsid w:val="00B14CD3"/>
    <w:rsid w:val="00B157FC"/>
    <w:rsid w:val="00B24382"/>
    <w:rsid w:val="00B30512"/>
    <w:rsid w:val="00B524EC"/>
    <w:rsid w:val="00B65B62"/>
    <w:rsid w:val="00B66A39"/>
    <w:rsid w:val="00B7224B"/>
    <w:rsid w:val="00B74DF4"/>
    <w:rsid w:val="00B75E2A"/>
    <w:rsid w:val="00B84F74"/>
    <w:rsid w:val="00B868CA"/>
    <w:rsid w:val="00B95205"/>
    <w:rsid w:val="00B97F87"/>
    <w:rsid w:val="00BA040F"/>
    <w:rsid w:val="00BB414F"/>
    <w:rsid w:val="00BB68B8"/>
    <w:rsid w:val="00BC25E0"/>
    <w:rsid w:val="00BC340D"/>
    <w:rsid w:val="00BD4371"/>
    <w:rsid w:val="00BF2C7B"/>
    <w:rsid w:val="00C03B75"/>
    <w:rsid w:val="00C56B3B"/>
    <w:rsid w:val="00C63B22"/>
    <w:rsid w:val="00C765C1"/>
    <w:rsid w:val="00C902CF"/>
    <w:rsid w:val="00CA2E82"/>
    <w:rsid w:val="00CA68A6"/>
    <w:rsid w:val="00CB090D"/>
    <w:rsid w:val="00CD0BEE"/>
    <w:rsid w:val="00CD43EC"/>
    <w:rsid w:val="00CD6101"/>
    <w:rsid w:val="00CF3A32"/>
    <w:rsid w:val="00CF7F7D"/>
    <w:rsid w:val="00D00760"/>
    <w:rsid w:val="00D04CC7"/>
    <w:rsid w:val="00D33FB5"/>
    <w:rsid w:val="00D41160"/>
    <w:rsid w:val="00D5314B"/>
    <w:rsid w:val="00D6039E"/>
    <w:rsid w:val="00D64547"/>
    <w:rsid w:val="00D66F7C"/>
    <w:rsid w:val="00D93836"/>
    <w:rsid w:val="00DA0C13"/>
    <w:rsid w:val="00DA789D"/>
    <w:rsid w:val="00DB33DD"/>
    <w:rsid w:val="00DB6EAB"/>
    <w:rsid w:val="00DC0454"/>
    <w:rsid w:val="00DC6EDE"/>
    <w:rsid w:val="00DE65B5"/>
    <w:rsid w:val="00E06165"/>
    <w:rsid w:val="00E26EF8"/>
    <w:rsid w:val="00E52353"/>
    <w:rsid w:val="00E5516A"/>
    <w:rsid w:val="00E6045A"/>
    <w:rsid w:val="00E8523E"/>
    <w:rsid w:val="00EA46EA"/>
    <w:rsid w:val="00EA6876"/>
    <w:rsid w:val="00EC23A8"/>
    <w:rsid w:val="00EC4A2A"/>
    <w:rsid w:val="00ED0934"/>
    <w:rsid w:val="00ED1AE0"/>
    <w:rsid w:val="00EF2A8E"/>
    <w:rsid w:val="00F1571F"/>
    <w:rsid w:val="00F160C3"/>
    <w:rsid w:val="00F27134"/>
    <w:rsid w:val="00F271BB"/>
    <w:rsid w:val="00F32CEC"/>
    <w:rsid w:val="00F364D2"/>
    <w:rsid w:val="00F37D1A"/>
    <w:rsid w:val="00F54CB8"/>
    <w:rsid w:val="00F62BFC"/>
    <w:rsid w:val="00F63C7F"/>
    <w:rsid w:val="00F655B7"/>
    <w:rsid w:val="00F66465"/>
    <w:rsid w:val="00F81830"/>
    <w:rsid w:val="00F91F9C"/>
    <w:rsid w:val="00FA32F6"/>
    <w:rsid w:val="00FA382E"/>
    <w:rsid w:val="00FB2773"/>
    <w:rsid w:val="00FB530B"/>
    <w:rsid w:val="00FC711B"/>
    <w:rsid w:val="00F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EDB"/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9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spacing w:after="200" w:line="276" w:lineRule="auto"/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">
    <w:name w:val="Heading #1_"/>
    <w:rsid w:val="00B524EC"/>
    <w:rPr>
      <w:rFonts w:ascii="Times New Roman" w:hAnsi="Times New Roman" w:cs="Times New Roman"/>
      <w:b/>
      <w:bCs/>
      <w:sz w:val="23"/>
      <w:szCs w:val="23"/>
    </w:rPr>
  </w:style>
  <w:style w:type="paragraph" w:customStyle="1" w:styleId="Akapitzlist1">
    <w:name w:val="Akapit z listą1"/>
    <w:basedOn w:val="Normalny"/>
    <w:rsid w:val="00B524EC"/>
    <w:pPr>
      <w:suppressAutoHyphens/>
      <w:spacing w:line="256" w:lineRule="auto"/>
      <w:ind w:left="720"/>
    </w:pPr>
    <w:rPr>
      <w:rFonts w:ascii="Calibri" w:eastAsia="WenQuanYi Micro Hei" w:hAnsi="Calibri" w:cs="Calibri"/>
      <w:lang w:eastAsia="ar-SA"/>
    </w:rPr>
  </w:style>
  <w:style w:type="paragraph" w:customStyle="1" w:styleId="Default">
    <w:name w:val="Default"/>
    <w:rsid w:val="00B524EC"/>
    <w:pPr>
      <w:suppressAutoHyphens/>
      <w:spacing w:after="0" w:line="100" w:lineRule="atLeast"/>
    </w:pPr>
    <w:rPr>
      <w:rFonts w:ascii="Georgia" w:eastAsia="WenQuanYi Micro Hei" w:hAnsi="Georgia" w:cs="Georgia"/>
      <w:color w:val="000000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1758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61BB-74EE-4E4D-B98B-D0632A859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15</Pages>
  <Words>5014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Małgorzata Mróz</cp:lastModifiedBy>
  <cp:revision>8</cp:revision>
  <cp:lastPrinted>2021-06-24T13:42:00Z</cp:lastPrinted>
  <dcterms:created xsi:type="dcterms:W3CDTF">2021-12-27T14:10:00Z</dcterms:created>
  <dcterms:modified xsi:type="dcterms:W3CDTF">2022-01-12T13:48:00Z</dcterms:modified>
</cp:coreProperties>
</file>